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9D76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2701A484" w14:textId="77A3704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05111DF8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7CB7678A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230C1F08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230F402A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1B1D3EF6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4C052395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7C32D827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459B45E1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0013C00D" w14:textId="10BB5844" w:rsidR="00255468" w:rsidRDefault="00255468" w:rsidP="005D747E">
      <w:pPr>
        <w:rPr>
          <w:rFonts w:ascii="Adagio_Slab" w:hAnsi="Adagio_Slab" w:cs="Arial"/>
        </w:rPr>
      </w:pPr>
    </w:p>
    <w:p w14:paraId="7E35DC40" w14:textId="734F8FE8" w:rsidR="00255468" w:rsidRDefault="00255468" w:rsidP="005D747E">
      <w:pPr>
        <w:rPr>
          <w:rFonts w:ascii="Adagio_Slab" w:hAnsi="Adagio_Slab" w:cs="Arial"/>
        </w:rPr>
      </w:pPr>
    </w:p>
    <w:p w14:paraId="4E50AD71" w14:textId="081AB321" w:rsidR="00255468" w:rsidRDefault="00255468" w:rsidP="005D747E">
      <w:pPr>
        <w:rPr>
          <w:rFonts w:ascii="Adagio_Slab" w:hAnsi="Adagio_Slab" w:cs="Arial"/>
        </w:rPr>
      </w:pPr>
    </w:p>
    <w:p w14:paraId="03569BC2" w14:textId="2CA21FBE" w:rsidR="00255468" w:rsidRDefault="00255468" w:rsidP="005D747E">
      <w:pPr>
        <w:rPr>
          <w:rFonts w:ascii="Adagio_Slab" w:hAnsi="Adagio_Slab" w:cs="Arial"/>
        </w:rPr>
      </w:pPr>
    </w:p>
    <w:p w14:paraId="62A893B0" w14:textId="7836B4B4" w:rsidR="00255468" w:rsidRDefault="00255468" w:rsidP="005D747E">
      <w:pPr>
        <w:rPr>
          <w:rFonts w:ascii="Adagio_Slab" w:hAnsi="Adagio_Slab" w:cs="Arial"/>
        </w:rPr>
      </w:pPr>
    </w:p>
    <w:p w14:paraId="65BF6190" w14:textId="7A0EBB08" w:rsidR="00255468" w:rsidRDefault="00255468" w:rsidP="005D747E">
      <w:pPr>
        <w:rPr>
          <w:rFonts w:ascii="Adagio_Slab" w:hAnsi="Adagio_Slab" w:cs="Arial"/>
        </w:rPr>
      </w:pPr>
    </w:p>
    <w:p w14:paraId="222A2D6D" w14:textId="471D6A77" w:rsidR="00255468" w:rsidRDefault="00255468" w:rsidP="005D747E">
      <w:pPr>
        <w:rPr>
          <w:rFonts w:ascii="Adagio_Slab" w:hAnsi="Adagio_Slab" w:cs="Arial"/>
        </w:rPr>
      </w:pPr>
    </w:p>
    <w:p w14:paraId="4E8A3617" w14:textId="2749E88C" w:rsidR="00255468" w:rsidRDefault="00255468" w:rsidP="005D747E">
      <w:pPr>
        <w:rPr>
          <w:rFonts w:ascii="Adagio_Slab" w:hAnsi="Adagio_Slab" w:cs="Arial"/>
        </w:rPr>
      </w:pPr>
    </w:p>
    <w:p w14:paraId="596B14AE" w14:textId="7C053E89" w:rsidR="00255468" w:rsidRDefault="00255468" w:rsidP="005D747E">
      <w:pPr>
        <w:rPr>
          <w:rFonts w:ascii="Adagio_Slab" w:hAnsi="Adagio_Slab" w:cs="Arial"/>
        </w:rPr>
      </w:pPr>
    </w:p>
    <w:p w14:paraId="703CFA1D" w14:textId="6E541D8C" w:rsidR="00255468" w:rsidRDefault="00255468" w:rsidP="005D747E">
      <w:pPr>
        <w:rPr>
          <w:rFonts w:ascii="Adagio_Slab" w:hAnsi="Adagio_Slab" w:cs="Arial"/>
        </w:rPr>
      </w:pPr>
    </w:p>
    <w:p w14:paraId="2BFE7D2B" w14:textId="5D14B775" w:rsidR="00255468" w:rsidRDefault="00255468" w:rsidP="005D747E">
      <w:pPr>
        <w:rPr>
          <w:rFonts w:ascii="Adagio_Slab" w:hAnsi="Adagio_Slab" w:cs="Arial"/>
        </w:rPr>
      </w:pPr>
    </w:p>
    <w:p w14:paraId="7ECEDF5D" w14:textId="615BE726" w:rsidR="00255468" w:rsidRDefault="00255468" w:rsidP="005D747E">
      <w:pPr>
        <w:rPr>
          <w:rFonts w:ascii="Adagio_Slab" w:hAnsi="Adagio_Slab" w:cs="Arial"/>
        </w:rPr>
      </w:pPr>
    </w:p>
    <w:p w14:paraId="1DBF7A18" w14:textId="77777777" w:rsidR="00255468" w:rsidRPr="00AF6AC4" w:rsidRDefault="00255468" w:rsidP="005D747E">
      <w:pPr>
        <w:rPr>
          <w:rFonts w:ascii="Adagio_Slab" w:hAnsi="Adagio_Slab" w:cs="Arial"/>
        </w:rPr>
      </w:pPr>
    </w:p>
    <w:p w14:paraId="20DFD5EE" w14:textId="77777777" w:rsidR="005D747E" w:rsidRPr="00AF6AC4" w:rsidRDefault="005D747E" w:rsidP="005D747E">
      <w:pPr>
        <w:rPr>
          <w:rFonts w:ascii="Adagio_Slab" w:hAnsi="Adagio_Slab" w:cs="Arial"/>
        </w:rPr>
      </w:pPr>
    </w:p>
    <w:p w14:paraId="461EDAA9" w14:textId="77777777" w:rsidR="00BE7D15" w:rsidRPr="00AF6AC4" w:rsidRDefault="00BE7D15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</w:p>
    <w:p w14:paraId="28B75F03" w14:textId="77777777" w:rsidR="00BE245A" w:rsidRPr="00AF6AC4" w:rsidRDefault="00BE245A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  <w:r w:rsidRPr="00AF6AC4">
        <w:rPr>
          <w:rFonts w:ascii="Adagio_Slab" w:hAnsi="Adagio_Slab"/>
          <w:sz w:val="20"/>
          <w:szCs w:val="20"/>
        </w:rPr>
        <w:t>Rozdział 2</w:t>
      </w:r>
    </w:p>
    <w:p w14:paraId="1DC4B2DC" w14:textId="77777777" w:rsidR="00BE245A" w:rsidRPr="00AF6AC4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1E0E6150" w14:textId="77777777" w:rsidR="00341280" w:rsidRPr="00AF6AC4" w:rsidRDefault="00341280" w:rsidP="00341280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  <w:r w:rsidRPr="00AF6AC4">
        <w:rPr>
          <w:rFonts w:ascii="Adagio_Slab" w:hAnsi="Adagio_Slab" w:cs="Arial"/>
          <w:b/>
          <w:bCs/>
          <w:sz w:val="20"/>
          <w:szCs w:val="20"/>
        </w:rPr>
        <w:t>Formularz Oferty</w:t>
      </w:r>
    </w:p>
    <w:p w14:paraId="28B8072A" w14:textId="77777777" w:rsidR="00BE245A" w:rsidRPr="00AF6AC4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36F7AC93" w14:textId="77777777" w:rsidR="000540C5" w:rsidRPr="00AF6AC4" w:rsidRDefault="00BE245A" w:rsidP="00341280">
      <w:pPr>
        <w:pStyle w:val="Zwykytekst"/>
        <w:spacing w:before="120"/>
        <w:jc w:val="center"/>
        <w:rPr>
          <w:rFonts w:ascii="Adagio_Slab" w:hAnsi="Adagio_Slab" w:cs="Arial"/>
          <w:b/>
        </w:rPr>
      </w:pPr>
      <w:r w:rsidRPr="00AF6AC4">
        <w:rPr>
          <w:rFonts w:ascii="Adagio_Slab" w:hAnsi="Adagio_Slab" w:cs="Arial"/>
        </w:rPr>
        <w:br w:type="page"/>
      </w:r>
      <w:r w:rsidR="00341280" w:rsidRPr="00AF6AC4">
        <w:rPr>
          <w:rFonts w:ascii="Adagio_Slab" w:hAnsi="Adagio_Slab" w:cs="Arial"/>
          <w:b/>
        </w:rPr>
        <w:lastRenderedPageBreak/>
        <w:t>Formularz 2.1.</w:t>
      </w:r>
    </w:p>
    <w:p w14:paraId="69ED382A" w14:textId="77777777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dagio_Slab" w:hAnsi="Adagio_Slab" w:cs="Arial"/>
          <w:b/>
          <w:bCs/>
          <w:sz w:val="28"/>
          <w:szCs w:val="28"/>
        </w:rPr>
      </w:pPr>
      <w:r w:rsidRPr="00AF6AC4">
        <w:rPr>
          <w:rFonts w:ascii="Adagio_Slab" w:hAnsi="Adagio_Slab" w:cs="Arial"/>
          <w:b/>
          <w:bCs/>
          <w:sz w:val="28"/>
          <w:szCs w:val="28"/>
        </w:rPr>
        <w:t>OFERTA</w:t>
      </w:r>
    </w:p>
    <w:p w14:paraId="4C90A362" w14:textId="77777777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Adagio_Slab" w:hAnsi="Adagio_Slab" w:cs="Arial"/>
          <w:b/>
          <w:bCs/>
          <w:sz w:val="18"/>
          <w:szCs w:val="18"/>
        </w:rPr>
      </w:pPr>
    </w:p>
    <w:p w14:paraId="63D8D7AB" w14:textId="77777777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AF6AC4">
        <w:rPr>
          <w:rFonts w:ascii="Adagio_Slab" w:hAnsi="Adagio_Slab" w:cs="Arial"/>
          <w:b/>
          <w:bCs/>
          <w:sz w:val="18"/>
          <w:szCs w:val="18"/>
        </w:rPr>
        <w:t>Do</w:t>
      </w:r>
    </w:p>
    <w:p w14:paraId="10D698A3" w14:textId="77777777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AF6AC4">
        <w:rPr>
          <w:rFonts w:ascii="Adagio_Slab" w:hAnsi="Adagio_Slab" w:cs="Arial"/>
          <w:b/>
          <w:bCs/>
          <w:sz w:val="18"/>
          <w:szCs w:val="18"/>
        </w:rPr>
        <w:t>Politechnika Warszawska</w:t>
      </w:r>
    </w:p>
    <w:p w14:paraId="13AA4CB5" w14:textId="77777777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AF6AC4">
        <w:rPr>
          <w:rFonts w:ascii="Adagio_Slab" w:hAnsi="Adagio_Slab" w:cs="Arial"/>
          <w:b/>
          <w:bCs/>
          <w:sz w:val="18"/>
          <w:szCs w:val="18"/>
        </w:rPr>
        <w:t>……………………………………..</w:t>
      </w:r>
    </w:p>
    <w:p w14:paraId="24963BD7" w14:textId="401C1ED5" w:rsidR="00782F69" w:rsidRPr="00AF6AC4" w:rsidRDefault="00782F69" w:rsidP="00782F69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AF6AC4">
        <w:rPr>
          <w:rFonts w:ascii="Adagio_Slab" w:hAnsi="Adagio_Slab" w:cs="Arial"/>
          <w:b/>
        </w:rPr>
        <w:t xml:space="preserve">Nawiązując do ogłoszenia o zamówieniu w postępowaniu o udzielenie zamówienia publicznego prowadzonym w trybie </w:t>
      </w:r>
      <w:r w:rsidR="00816B00">
        <w:rPr>
          <w:rFonts w:ascii="Adagio_Slab" w:hAnsi="Adagio_Slab" w:cs="Arial"/>
          <w:b/>
        </w:rPr>
        <w:t xml:space="preserve">przetargu nieograniczonego </w:t>
      </w:r>
      <w:r w:rsidRPr="00AF6AC4">
        <w:rPr>
          <w:rFonts w:ascii="Adagio_Slab" w:hAnsi="Adagio_Slab" w:cs="Arial"/>
          <w:b/>
        </w:rPr>
        <w:t xml:space="preserve">na: </w:t>
      </w:r>
    </w:p>
    <w:p w14:paraId="4FFBFF3A" w14:textId="2227298F" w:rsidR="00782F69" w:rsidRPr="00AF6AC4" w:rsidRDefault="00816B00" w:rsidP="00927C50">
      <w:pPr>
        <w:spacing w:before="120" w:after="120"/>
        <w:rPr>
          <w:rFonts w:ascii="Adagio_Slab" w:hAnsi="Adagio_Slab" w:cs="Arial"/>
          <w:spacing w:val="-2"/>
          <w:sz w:val="20"/>
          <w:szCs w:val="20"/>
        </w:rPr>
      </w:pPr>
      <w:r w:rsidRPr="00816B00">
        <w:rPr>
          <w:rFonts w:ascii="Adagio_Slab" w:hAnsi="Adagio_Slab" w:cs="Arial"/>
          <w:b/>
          <w:color w:val="0000FF"/>
          <w:sz w:val="20"/>
          <w:szCs w:val="20"/>
        </w:rPr>
        <w:t xml:space="preserve">Dostawę </w:t>
      </w:r>
      <w:r w:rsidR="00093133" w:rsidRPr="00093133">
        <w:rPr>
          <w:rFonts w:ascii="Adagio_Slab" w:hAnsi="Adagio_Slab" w:cs="Arial"/>
          <w:b/>
          <w:color w:val="0000FF"/>
          <w:sz w:val="20"/>
          <w:szCs w:val="20"/>
        </w:rPr>
        <w:t xml:space="preserve">sprzętu komputerowego </w:t>
      </w:r>
      <w:r w:rsidRPr="00816B00">
        <w:rPr>
          <w:rFonts w:ascii="Adagio_Slab" w:hAnsi="Adagio_Slab" w:cs="Arial"/>
          <w:b/>
          <w:color w:val="0000FF"/>
          <w:sz w:val="20"/>
          <w:szCs w:val="20"/>
        </w:rPr>
        <w:t>dla Wydziału Mechanicznego Energetyki i Lotnictwa Politechniki Warszawskiej</w:t>
      </w:r>
    </w:p>
    <w:p w14:paraId="20A08895" w14:textId="7439502B" w:rsidR="00816B00" w:rsidRDefault="00782F69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  <w:r w:rsidRPr="00AF6AC4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bookmarkStart w:id="0" w:name="_Hlk69912681"/>
      <w:r w:rsidR="00816B00" w:rsidRPr="00AF6AC4">
        <w:rPr>
          <w:rFonts w:ascii="Adagio_Slab" w:hAnsi="Adagio_Slab" w:cs="Arial"/>
          <w:sz w:val="20"/>
          <w:szCs w:val="20"/>
        </w:rPr>
        <w:t xml:space="preserve">nr referencyjnym): </w:t>
      </w:r>
      <w:r w:rsidR="00816B00" w:rsidRPr="00AF6AC4">
        <w:rPr>
          <w:rFonts w:ascii="Adagio_Slab" w:hAnsi="Adagio_Slab" w:cs="Arial"/>
          <w:b/>
          <w:bCs/>
          <w:color w:val="0033CC"/>
          <w:sz w:val="20"/>
          <w:szCs w:val="20"/>
        </w:rPr>
        <w:t>MELBDZ.261.</w:t>
      </w:r>
      <w:r w:rsidR="00093133">
        <w:rPr>
          <w:rFonts w:ascii="Adagio_Slab" w:hAnsi="Adagio_Slab" w:cs="Arial"/>
          <w:b/>
          <w:bCs/>
          <w:color w:val="0033CC"/>
          <w:sz w:val="20"/>
          <w:szCs w:val="20"/>
        </w:rPr>
        <w:t>3</w:t>
      </w:r>
      <w:r w:rsidR="00682209">
        <w:rPr>
          <w:rFonts w:ascii="Adagio_Slab" w:hAnsi="Adagio_Slab" w:cs="Arial"/>
          <w:b/>
          <w:bCs/>
          <w:color w:val="0033CC"/>
          <w:sz w:val="20"/>
          <w:szCs w:val="20"/>
        </w:rPr>
        <w:t>7</w:t>
      </w:r>
      <w:r w:rsidR="00816B00" w:rsidRPr="00AF6AC4">
        <w:rPr>
          <w:rFonts w:ascii="Adagio_Slab" w:hAnsi="Adagio_Slab" w:cs="Arial"/>
          <w:b/>
          <w:bCs/>
          <w:color w:val="0033CC"/>
          <w:sz w:val="20"/>
          <w:szCs w:val="20"/>
        </w:rPr>
        <w:t>.2021.</w:t>
      </w:r>
    </w:p>
    <w:p w14:paraId="363B11C2" w14:textId="77777777" w:rsidR="00816B00" w:rsidRPr="00AF6AC4" w:rsidRDefault="00816B00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</w:p>
    <w:p w14:paraId="4FB20D73" w14:textId="49A48B67" w:rsidR="00782F69" w:rsidRPr="00AF6AC4" w:rsidRDefault="00782F69" w:rsidP="00816B00">
      <w:pPr>
        <w:spacing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AF6AC4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7CBAE52B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AF6AC4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28F68E25" w14:textId="77777777" w:rsidR="00782F69" w:rsidRPr="00AF6AC4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nazwa (firma):</w:t>
      </w:r>
      <w:r w:rsidRPr="00AF6AC4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15B7EE19" w14:textId="77777777" w:rsidR="00782F69" w:rsidRPr="00AF6AC4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adres siedziby:</w:t>
      </w:r>
      <w:r w:rsidRPr="00AF6AC4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4C35E197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numer NIP lub REGON </w:t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  <w:t>_</w:t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  <w:t xml:space="preserve">_______________ </w:t>
      </w:r>
    </w:p>
    <w:p w14:paraId="4A1C33A6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Rodzaj Wykonawcy: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mikroprzedsiębiorstwo,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małe przedsiębiorstwo,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średnie przedsiębiorstwo,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jednoosobowa działalność gospodarcza,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osoba fizyczna nieprowadząca działalności gospodarczej,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inny rodzaj.</w:t>
      </w:r>
    </w:p>
    <w:bookmarkEnd w:id="0"/>
    <w:p w14:paraId="36F64052" w14:textId="77777777" w:rsidR="00782F69" w:rsidRPr="00AF6AC4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  <w:b/>
          <w:bCs/>
        </w:rPr>
      </w:pPr>
      <w:r w:rsidRPr="00AF6AC4">
        <w:rPr>
          <w:rFonts w:ascii="Adagio_Slab" w:hAnsi="Adagio_Slab" w:cs="Arial"/>
          <w:b/>
        </w:rPr>
        <w:t>SKŁADAMY OFERTĘ</w:t>
      </w:r>
      <w:r w:rsidRPr="00AF6AC4">
        <w:rPr>
          <w:rFonts w:ascii="Adagio_Slab" w:hAnsi="Adagio_Slab" w:cs="Arial"/>
        </w:rPr>
        <w:t xml:space="preserve"> na wykonanie przedmiotu zamówienia zgodnie ze Specyfikacją Warunków Zamówienia (SWZ).</w:t>
      </w:r>
    </w:p>
    <w:p w14:paraId="608E1656" w14:textId="38EB6B6B" w:rsidR="00927C50" w:rsidRPr="005F4D06" w:rsidRDefault="00782F69" w:rsidP="005F4D0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  <w:b/>
        </w:rPr>
        <w:t>OŚWIADCZAMY,</w:t>
      </w:r>
      <w:r w:rsidRPr="00AF6AC4">
        <w:rPr>
          <w:rFonts w:ascii="Adagio_Slab" w:hAnsi="Adagio_Slab" w:cs="Arial"/>
        </w:rPr>
        <w:t xml:space="preserve"> że zapoznaliśmy się z ogłoszeniem o zamówieniu, SWZ oraz wyjaśnieniami i zmianami SWZ przekazanymi przez Zamawiającego i</w:t>
      </w:r>
      <w:r w:rsidRPr="00AF6AC4">
        <w:rPr>
          <w:rFonts w:ascii="Calibri" w:hAnsi="Calibri" w:cs="Calibri"/>
        </w:rPr>
        <w:t> </w:t>
      </w:r>
      <w:r w:rsidRPr="00AF6AC4">
        <w:rPr>
          <w:rFonts w:ascii="Adagio_Slab" w:hAnsi="Adagio_Slab" w:cs="Arial"/>
        </w:rPr>
        <w:t>uznajemy si</w:t>
      </w:r>
      <w:r w:rsidRPr="00AF6AC4">
        <w:rPr>
          <w:rFonts w:ascii="Adagio_Slab" w:hAnsi="Adagio_Slab" w:cs="Adagio_Slab"/>
        </w:rPr>
        <w:t>ę</w:t>
      </w:r>
      <w:r w:rsidRPr="00AF6AC4">
        <w:rPr>
          <w:rFonts w:ascii="Adagio_Slab" w:hAnsi="Adagio_Slab" w:cs="Arial"/>
        </w:rPr>
        <w:t xml:space="preserve"> za zwi</w:t>
      </w:r>
      <w:r w:rsidRPr="00AF6AC4">
        <w:rPr>
          <w:rFonts w:ascii="Adagio_Slab" w:hAnsi="Adagio_Slab" w:cs="Adagio_Slab"/>
        </w:rPr>
        <w:t>ą</w:t>
      </w:r>
      <w:r w:rsidRPr="00AF6AC4">
        <w:rPr>
          <w:rFonts w:ascii="Adagio_Slab" w:hAnsi="Adagio_Slab" w:cs="Arial"/>
        </w:rPr>
        <w:t>zanych okre</w:t>
      </w:r>
      <w:r w:rsidRPr="00AF6AC4">
        <w:rPr>
          <w:rFonts w:ascii="Adagio_Slab" w:hAnsi="Adagio_Slab" w:cs="Adagio_Slab"/>
        </w:rPr>
        <w:t>ś</w:t>
      </w:r>
      <w:r w:rsidRPr="00AF6AC4">
        <w:rPr>
          <w:rFonts w:ascii="Adagio_Slab" w:hAnsi="Adagio_Slab" w:cs="Arial"/>
        </w:rPr>
        <w:t>lonymi w nich postanowieniami i</w:t>
      </w:r>
      <w:r w:rsidRPr="00AF6AC4">
        <w:rPr>
          <w:rFonts w:ascii="Calibri" w:hAnsi="Calibri" w:cs="Calibri"/>
        </w:rPr>
        <w:t> </w:t>
      </w:r>
      <w:r w:rsidRPr="00AF6AC4">
        <w:rPr>
          <w:rFonts w:ascii="Adagio_Slab" w:hAnsi="Adagio_Slab" w:cs="Arial"/>
        </w:rPr>
        <w:t>zasadami post</w:t>
      </w:r>
      <w:r w:rsidRPr="00AF6AC4">
        <w:rPr>
          <w:rFonts w:ascii="Adagio_Slab" w:hAnsi="Adagio_Slab" w:cs="Adagio_Slab"/>
        </w:rPr>
        <w:t>ę</w:t>
      </w:r>
      <w:r w:rsidRPr="00AF6AC4">
        <w:rPr>
          <w:rFonts w:ascii="Adagio_Slab" w:hAnsi="Adagio_Slab" w:cs="Arial"/>
        </w:rPr>
        <w:t>powania.</w:t>
      </w:r>
    </w:p>
    <w:p w14:paraId="409FA569" w14:textId="4556A5A6" w:rsidR="002E494A" w:rsidRPr="002E494A" w:rsidRDefault="00782F69" w:rsidP="00927C50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AF6AC4">
        <w:rPr>
          <w:rFonts w:ascii="Adagio_Slab" w:hAnsi="Adagio_Slab" w:cs="Arial"/>
          <w:b/>
          <w:iCs/>
        </w:rPr>
        <w:t>OFERUJEMY</w:t>
      </w:r>
      <w:r w:rsidR="002E494A">
        <w:rPr>
          <w:rStyle w:val="Odwoanieprzypisudolnego"/>
          <w:rFonts w:ascii="Adagio_Slab" w:hAnsi="Adagio_Slab" w:cs="Arial"/>
          <w:b/>
          <w:iCs/>
        </w:rPr>
        <w:footnoteReference w:id="1"/>
      </w:r>
      <w:r w:rsidR="002E494A" w:rsidRPr="002E494A">
        <w:rPr>
          <w:rFonts w:ascii="Adagio_Slab" w:hAnsi="Adagio_Slab" w:cs="Arial"/>
          <w:iCs/>
        </w:rPr>
        <w:t xml:space="preserve">  wykonanie przedmiotu zamówienia – </w:t>
      </w:r>
      <w:r w:rsidR="002E494A" w:rsidRPr="00927C50">
        <w:rPr>
          <w:rFonts w:ascii="Adagio_Slab" w:hAnsi="Adagio_Slab" w:cs="Arial"/>
          <w:b/>
          <w:bCs/>
          <w:iCs/>
        </w:rPr>
        <w:t>CZĘŚĆ</w:t>
      </w:r>
      <w:r w:rsidR="002E494A" w:rsidRPr="002E494A">
        <w:rPr>
          <w:rFonts w:ascii="Adagio_Slab" w:hAnsi="Adagio_Slab" w:cs="Arial"/>
          <w:iCs/>
        </w:rPr>
        <w:t xml:space="preserve"> ……………….</w:t>
      </w:r>
    </w:p>
    <w:p w14:paraId="47998543" w14:textId="77777777" w:rsidR="002E494A" w:rsidRPr="002E494A" w:rsidRDefault="002E494A" w:rsidP="00927C50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2E494A">
        <w:rPr>
          <w:rFonts w:ascii="Adagio_Slab" w:hAnsi="Adagio_Slab" w:cs="Arial"/>
          <w:iCs/>
        </w:rPr>
        <w:t>za łącznym wynagrodzeniem ________ zł netto powiększonym o _____% podatek VAT w wysokości ________ zł, co daje wartość brutto ____________ zł. (słownie złotych: _____________________________________________), zgodnie z załączonym Formularzem cenowym.</w:t>
      </w:r>
    </w:p>
    <w:p w14:paraId="14CD5082" w14:textId="7535A23F" w:rsidR="00682209" w:rsidRPr="00C233DF" w:rsidRDefault="00682209" w:rsidP="00927C50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t xml:space="preserve">Oferujemy termin dostawy…………..dni od </w:t>
      </w:r>
      <w:r w:rsidR="00927C50">
        <w:rPr>
          <w:rFonts w:ascii="Adagio_Slab" w:hAnsi="Adagio_Slab" w:cs="Arial"/>
          <w:b/>
          <w:iCs/>
        </w:rPr>
        <w:t xml:space="preserve">zawarcia </w:t>
      </w:r>
      <w:r>
        <w:rPr>
          <w:rFonts w:ascii="Adagio_Slab" w:hAnsi="Adagio_Slab" w:cs="Arial"/>
          <w:b/>
          <w:iCs/>
        </w:rPr>
        <w:t>umowy</w:t>
      </w:r>
      <w:r w:rsidR="00927C50">
        <w:rPr>
          <w:rFonts w:ascii="Adagio_Slab" w:hAnsi="Adagio_Slab" w:cs="Arial"/>
          <w:b/>
          <w:iCs/>
        </w:rPr>
        <w:t>.</w:t>
      </w:r>
    </w:p>
    <w:p w14:paraId="109E0516" w14:textId="43799B0D" w:rsidR="005F4D06" w:rsidRPr="00AF6AC4" w:rsidRDefault="005F4D06" w:rsidP="00C233DF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iCs/>
        </w:rPr>
        <w:t>OŚWIADCZAMY, że oferujemy termin gwarancji zgodnie z Opisem Przedmiotu Zamówienia</w:t>
      </w:r>
      <w:r w:rsidR="00E318A0">
        <w:rPr>
          <w:rFonts w:ascii="Adagio_Slab" w:hAnsi="Adagio_Slab" w:cs="Arial"/>
          <w:iCs/>
        </w:rPr>
        <w:t xml:space="preserve"> </w:t>
      </w:r>
      <w:r w:rsidR="00C233DF">
        <w:rPr>
          <w:rFonts w:ascii="Adagio_Slab" w:hAnsi="Adagio_Slab" w:cs="Arial"/>
          <w:iCs/>
        </w:rPr>
        <w:t>stanowiącym</w:t>
      </w:r>
      <w:r w:rsidR="00E318A0">
        <w:rPr>
          <w:rFonts w:ascii="Adagio_Slab" w:hAnsi="Adagio_Slab" w:cs="Arial"/>
          <w:iCs/>
        </w:rPr>
        <w:t xml:space="preserve"> </w:t>
      </w:r>
      <w:r w:rsidR="00C233DF">
        <w:rPr>
          <w:rFonts w:ascii="Adagio_Slab" w:hAnsi="Adagio_Slab" w:cs="Arial"/>
          <w:iCs/>
        </w:rPr>
        <w:t>integralną</w:t>
      </w:r>
      <w:r w:rsidR="00E318A0">
        <w:rPr>
          <w:rFonts w:ascii="Adagio_Slab" w:hAnsi="Adagio_Slab" w:cs="Arial"/>
          <w:iCs/>
        </w:rPr>
        <w:t xml:space="preserve"> część SWZ </w:t>
      </w:r>
    </w:p>
    <w:p w14:paraId="79CC1FD8" w14:textId="77777777" w:rsidR="00782F69" w:rsidRPr="00AF6AC4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AF6AC4">
        <w:rPr>
          <w:rFonts w:ascii="Adagio_Slab" w:hAnsi="Adagio_Slab" w:cs="Arial"/>
          <w:b/>
          <w:iCs/>
        </w:rPr>
        <w:t>POSZCZEGÓLNE CZĘŚCI</w:t>
      </w:r>
      <w:r w:rsidRPr="00AF6AC4">
        <w:rPr>
          <w:rFonts w:ascii="Adagio_Slab" w:hAnsi="Adagio_Slab" w:cs="Arial"/>
          <w:iCs/>
        </w:rPr>
        <w:t xml:space="preserve"> zamówienia będą realizowane przez </w:t>
      </w:r>
      <w:r w:rsidRPr="00AF6AC4">
        <w:rPr>
          <w:rFonts w:ascii="Adagio_Slab" w:hAnsi="Adagio_Slab" w:cs="Arial"/>
          <w:i/>
        </w:rPr>
        <w:t>(w przypadku konsorcjum i polegania na podmiotach trzecich)</w:t>
      </w:r>
      <w:r w:rsidRPr="00AF6AC4">
        <w:rPr>
          <w:rFonts w:ascii="Adagio_Slab" w:hAnsi="Adagio_Slab" w:cs="Arial"/>
          <w:iCs/>
        </w:rPr>
        <w:t>:</w:t>
      </w:r>
    </w:p>
    <w:p w14:paraId="26EE904A" w14:textId="77777777" w:rsidR="00782F69" w:rsidRPr="00AF6AC4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AF6AC4">
        <w:rPr>
          <w:rFonts w:ascii="Adagio_Slab" w:hAnsi="Adagio_Slab" w:cs="Arial"/>
          <w:b/>
          <w:iCs/>
          <w:sz w:val="16"/>
          <w:szCs w:val="16"/>
        </w:rPr>
        <w:lastRenderedPageBreak/>
        <w:t>____________________________________________________ - ____________________________________</w:t>
      </w:r>
    </w:p>
    <w:p w14:paraId="2922333D" w14:textId="77777777" w:rsidR="00782F69" w:rsidRPr="00AF6AC4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AF6AC4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20146229" w14:textId="77777777" w:rsidR="00782F69" w:rsidRPr="00AF6AC4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AF6AC4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49067ECF" w14:textId="77777777" w:rsidR="00782F69" w:rsidRPr="00AF6AC4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AF6AC4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06478E83" w14:textId="51148457" w:rsidR="00782F69" w:rsidRPr="00C233DF" w:rsidRDefault="005F4D06" w:rsidP="00C233DF">
      <w:pPr>
        <w:pStyle w:val="Zwykytekst1"/>
        <w:numPr>
          <w:ilvl w:val="0"/>
          <w:numId w:val="46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>
        <w:rPr>
          <w:rFonts w:ascii="Adagio_Slab" w:hAnsi="Adagio_Slab" w:cs="Arial"/>
          <w:b/>
        </w:rPr>
        <w:t>7.</w:t>
      </w:r>
      <w:r>
        <w:rPr>
          <w:rFonts w:ascii="Adagio_Slab" w:hAnsi="Adagio_Slab" w:cs="Arial"/>
          <w:b/>
        </w:rPr>
        <w:tab/>
      </w:r>
      <w:r w:rsidR="00927C50" w:rsidRPr="00927C50">
        <w:rPr>
          <w:rFonts w:ascii="Adagio_Slab" w:hAnsi="Adagio_Slab" w:cs="Arial"/>
          <w:b/>
        </w:rPr>
        <w:t>OŚWIADCZAMY, że zamówienie zrealizujemy samodzielnie**/z udziałem następujących podwykonawców (proszę podać)………………………………………..….., którzy wykonywać będą następujące części</w:t>
      </w:r>
      <w:r w:rsidR="00927C50">
        <w:rPr>
          <w:rFonts w:ascii="Adagio_Slab" w:hAnsi="Adagio_Slab" w:cs="Arial"/>
          <w:b/>
        </w:rPr>
        <w:t xml:space="preserve"> </w:t>
      </w:r>
      <w:r w:rsidR="00927C50" w:rsidRPr="00927C50">
        <w:rPr>
          <w:rFonts w:ascii="Adagio_Slab" w:hAnsi="Adagio_Slab" w:cs="Arial"/>
          <w:b/>
        </w:rPr>
        <w:t xml:space="preserve">zamówienia**: ..................................................................... </w:t>
      </w:r>
      <w:proofErr w:type="spellStart"/>
      <w:r w:rsidR="00927C50">
        <w:rPr>
          <w:rFonts w:ascii="Adagio_Slab" w:hAnsi="Adagio_Slab" w:cs="Arial"/>
          <w:b/>
        </w:rPr>
        <w:t>OŚWIADCZAMy</w:t>
      </w:r>
      <w:proofErr w:type="spellEnd"/>
      <w:r w:rsidR="00927C50">
        <w:rPr>
          <w:rFonts w:ascii="Adagio_Slab" w:hAnsi="Adagio_Slab" w:cs="Arial"/>
          <w:b/>
        </w:rPr>
        <w:t xml:space="preserve">, </w:t>
      </w:r>
      <w:r w:rsidR="00927C50" w:rsidRPr="00927C50">
        <w:rPr>
          <w:rFonts w:ascii="Adagio_Slab" w:hAnsi="Adagio_Slab" w:cs="Arial"/>
          <w:b/>
        </w:rPr>
        <w:t>że jesteśmy</w:t>
      </w:r>
      <w:r w:rsidR="00927C50" w:rsidRPr="00510A1C">
        <w:rPr>
          <w:rFonts w:ascii="Adagio_Slab" w:hAnsi="Adagio_Slab" w:cs="Arial"/>
        </w:rPr>
        <w:t xml:space="preserve"> </w:t>
      </w:r>
      <w:r w:rsidR="00782F69" w:rsidRPr="00510A1C">
        <w:rPr>
          <w:rFonts w:ascii="Adagio_Slab" w:hAnsi="Adagio_Slab" w:cs="Arial"/>
        </w:rPr>
        <w:t xml:space="preserve">związani ofertą przez okres wskazany w SWZ. </w:t>
      </w:r>
    </w:p>
    <w:p w14:paraId="0DD57A3D" w14:textId="16BCACB0" w:rsidR="00927C50" w:rsidRPr="00510A1C" w:rsidRDefault="005F4D06" w:rsidP="00C233DF">
      <w:pPr>
        <w:pStyle w:val="Zwykytekst1"/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>
        <w:rPr>
          <w:rFonts w:ascii="Adagio_Slab" w:hAnsi="Adagio_Slab" w:cs="Arial"/>
          <w:b/>
        </w:rPr>
        <w:t>9.</w:t>
      </w:r>
      <w:r>
        <w:rPr>
          <w:rFonts w:ascii="Adagio_Slab" w:hAnsi="Adagio_Slab" w:cs="Arial"/>
          <w:b/>
        </w:rPr>
        <w:tab/>
      </w:r>
      <w:r w:rsidR="00927C50">
        <w:rPr>
          <w:rFonts w:ascii="Adagio_Slab" w:hAnsi="Adagio_Slab" w:cs="Arial"/>
          <w:b/>
        </w:rPr>
        <w:t xml:space="preserve">OŚWIADCZAMY, że akceptujemy </w:t>
      </w:r>
      <w:r w:rsidR="00927C50" w:rsidRPr="00C233DF">
        <w:rPr>
          <w:rFonts w:ascii="Adagio_Slab" w:hAnsi="Adagio_Slab" w:cs="Arial"/>
        </w:rPr>
        <w:t>warunki płatności określone przez Zamawiającego w projektowanych postanowieniach umowy.</w:t>
      </w:r>
    </w:p>
    <w:p w14:paraId="0232FD6D" w14:textId="68E8D8BE" w:rsidR="00782F69" w:rsidRPr="00AF6AC4" w:rsidRDefault="005F4D06" w:rsidP="00C233DF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</w:rPr>
      </w:pPr>
      <w:r>
        <w:rPr>
          <w:rFonts w:ascii="Adagio_Slab" w:hAnsi="Adagio_Slab" w:cs="Arial"/>
          <w:b/>
        </w:rPr>
        <w:t>10.</w:t>
      </w:r>
      <w:r>
        <w:rPr>
          <w:rFonts w:ascii="Adagio_Slab" w:hAnsi="Adagio_Slab" w:cs="Arial"/>
          <w:b/>
        </w:rPr>
        <w:tab/>
      </w:r>
      <w:r w:rsidR="00782F69" w:rsidRPr="00AF6AC4">
        <w:rPr>
          <w:rFonts w:ascii="Adagio_Slab" w:hAnsi="Adagio_Slab" w:cs="Arial"/>
          <w:b/>
        </w:rPr>
        <w:t>OŚWIADCZAMY</w:t>
      </w:r>
      <w:r w:rsidR="00782F69" w:rsidRPr="00AF6AC4">
        <w:rPr>
          <w:rFonts w:ascii="Adagio_Slab" w:hAnsi="Adagio_Slab" w:cs="Arial"/>
        </w:rPr>
        <w:t>, iż informacje i dokumenty zawarte w odrębnym i stosownie nazwanym załączniku</w:t>
      </w:r>
      <w:r w:rsidR="00782F69" w:rsidRPr="00AF6AC4" w:rsidDel="00603C62">
        <w:rPr>
          <w:rFonts w:ascii="Adagio_Slab" w:hAnsi="Adagio_Slab" w:cs="Arial"/>
        </w:rPr>
        <w:t xml:space="preserve"> </w:t>
      </w:r>
      <w:r w:rsidR="00782F69" w:rsidRPr="00AF6AC4">
        <w:rPr>
          <w:rFonts w:ascii="Adagio_Slab" w:hAnsi="Adagio_Slab" w:cs="Arial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7930FD29" w14:textId="1B25CC0F" w:rsidR="00782F69" w:rsidRPr="00AF6AC4" w:rsidRDefault="005F4D06" w:rsidP="00C233DF">
      <w:pPr>
        <w:pStyle w:val="Zwykytekst1"/>
        <w:spacing w:after="120" w:line="360" w:lineRule="exact"/>
        <w:ind w:left="284"/>
        <w:jc w:val="both"/>
        <w:rPr>
          <w:rFonts w:ascii="Adagio_Slab" w:hAnsi="Adagio_Slab" w:cs="Arial"/>
        </w:rPr>
      </w:pPr>
      <w:r>
        <w:rPr>
          <w:rFonts w:ascii="Adagio_Slab" w:hAnsi="Adagio_Slab" w:cs="Arial"/>
          <w:b/>
        </w:rPr>
        <w:t>11.</w:t>
      </w:r>
      <w:r>
        <w:rPr>
          <w:rFonts w:ascii="Adagio_Slab" w:hAnsi="Adagio_Slab" w:cs="Arial"/>
          <w:b/>
        </w:rPr>
        <w:tab/>
      </w:r>
      <w:r w:rsidR="00782F69" w:rsidRPr="00AF6AC4">
        <w:rPr>
          <w:rFonts w:ascii="Adagio_Slab" w:hAnsi="Adagio_Slab" w:cs="Arial"/>
          <w:b/>
        </w:rPr>
        <w:t>OŚWIADCZAMY,</w:t>
      </w:r>
      <w:r w:rsidR="00782F69" w:rsidRPr="00AF6AC4">
        <w:rPr>
          <w:rFonts w:ascii="Adagio_Slab" w:hAnsi="Adagio_Slab" w:cs="Arial"/>
        </w:rPr>
        <w:t xml:space="preserve"> że zapoznaliśmy się z </w:t>
      </w:r>
      <w:r w:rsidR="002E494A">
        <w:rPr>
          <w:rFonts w:ascii="Adagio_Slab" w:hAnsi="Adagio_Slab" w:cs="Arial"/>
        </w:rPr>
        <w:t xml:space="preserve">Projektowanymi </w:t>
      </w:r>
      <w:r w:rsidR="002E494A" w:rsidRPr="00AF6AC4">
        <w:rPr>
          <w:rFonts w:ascii="Adagio_Slab" w:hAnsi="Adagio_Slab" w:cs="Arial"/>
        </w:rPr>
        <w:t xml:space="preserve"> </w:t>
      </w:r>
      <w:r w:rsidR="00782F69" w:rsidRPr="00AF6AC4">
        <w:rPr>
          <w:rFonts w:ascii="Adagio_Slab" w:hAnsi="Adagio_Slab" w:cs="Arial"/>
        </w:rPr>
        <w:t>Postanowieniami Umowy zawartymi w SWZ i zobowiązujemy się, w</w:t>
      </w:r>
      <w:r w:rsidR="00782F69" w:rsidRPr="00AF6AC4">
        <w:rPr>
          <w:rFonts w:ascii="Calibri" w:hAnsi="Calibri" w:cs="Calibri"/>
        </w:rPr>
        <w:t> </w:t>
      </w:r>
      <w:r w:rsidR="00782F69" w:rsidRPr="00AF6AC4">
        <w:rPr>
          <w:rFonts w:ascii="Adagio_Slab" w:hAnsi="Adagio_Slab" w:cs="Arial"/>
        </w:rPr>
        <w:t>przypadku wyboru naszej oferty, do zawarcia umowy zgodnej z niniejszą ofertą, na warunkach określonych w SIWZ, w miejscu i terminie wyznaczonym przez Zamawiającego.</w:t>
      </w:r>
    </w:p>
    <w:p w14:paraId="676D016F" w14:textId="04AE2C02" w:rsidR="00782F69" w:rsidRPr="00AF6AC4" w:rsidRDefault="005F4D06" w:rsidP="00C233DF">
      <w:pPr>
        <w:pStyle w:val="Zwykytekst1"/>
        <w:spacing w:after="120" w:line="360" w:lineRule="exact"/>
        <w:ind w:left="284"/>
        <w:jc w:val="both"/>
        <w:rPr>
          <w:rFonts w:ascii="Adagio_Slab" w:hAnsi="Adagio_Slab" w:cs="Arial"/>
        </w:rPr>
      </w:pPr>
      <w:r>
        <w:rPr>
          <w:rFonts w:ascii="Adagio_Slab" w:hAnsi="Adagio_Slab" w:cs="Arial"/>
          <w:b/>
        </w:rPr>
        <w:t>12.</w:t>
      </w:r>
      <w:r>
        <w:rPr>
          <w:rFonts w:ascii="Adagio_Slab" w:hAnsi="Adagio_Slab" w:cs="Arial"/>
          <w:b/>
        </w:rPr>
        <w:tab/>
      </w:r>
      <w:r w:rsidR="00782F69" w:rsidRPr="00AF6AC4">
        <w:rPr>
          <w:rFonts w:ascii="Adagio_Slab" w:hAnsi="Adagio_Slab" w:cs="Arial"/>
          <w:b/>
        </w:rPr>
        <w:t>OŚWIADCZAMY</w:t>
      </w:r>
      <w:r w:rsidR="00782F69" w:rsidRPr="00AF6AC4">
        <w:rPr>
          <w:rFonts w:ascii="Adagio_Slab" w:hAnsi="Adagio_Slab" w:cs="Arial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5BDCF3B0" w14:textId="07243957" w:rsidR="00782F69" w:rsidRPr="00AF6AC4" w:rsidRDefault="005F4D06" w:rsidP="00C233DF">
      <w:pPr>
        <w:pStyle w:val="Zwykytekst1"/>
        <w:spacing w:after="120" w:line="360" w:lineRule="exact"/>
        <w:ind w:left="284"/>
        <w:jc w:val="both"/>
        <w:rPr>
          <w:rFonts w:ascii="Adagio_Slab" w:hAnsi="Adagio_Slab" w:cs="Arial"/>
          <w:lang w:eastAsia="pl-PL"/>
        </w:rPr>
      </w:pPr>
      <w:r>
        <w:rPr>
          <w:rFonts w:ascii="Adagio_Slab" w:hAnsi="Adagio_Slab" w:cs="Arial"/>
          <w:b/>
        </w:rPr>
        <w:t>13.</w:t>
      </w:r>
      <w:r>
        <w:rPr>
          <w:rFonts w:ascii="Adagio_Slab" w:hAnsi="Adagio_Slab" w:cs="Arial"/>
          <w:b/>
        </w:rPr>
        <w:tab/>
      </w:r>
      <w:r w:rsidR="00782F69" w:rsidRPr="00AF6AC4">
        <w:rPr>
          <w:rFonts w:ascii="Adagio_Slab" w:hAnsi="Adagio_Slab" w:cs="Arial"/>
          <w:b/>
        </w:rPr>
        <w:t>UPOWAŻNIONYM DO KONTAKTU</w:t>
      </w:r>
      <w:r w:rsidR="00782F69" w:rsidRPr="00AF6AC4">
        <w:rPr>
          <w:rFonts w:ascii="Adagio_Slab" w:hAnsi="Adagio_Slab" w:cs="Arial"/>
          <w:lang w:eastAsia="pl-PL"/>
        </w:rPr>
        <w:t xml:space="preserve"> w sprawie przedmiotowego postępowania jest:</w:t>
      </w:r>
    </w:p>
    <w:p w14:paraId="467D8426" w14:textId="77777777" w:rsidR="00782F69" w:rsidRPr="00AF6AC4" w:rsidRDefault="00782F69" w:rsidP="00782F69">
      <w:pPr>
        <w:pStyle w:val="Zwykytekst1"/>
        <w:spacing w:line="360" w:lineRule="exact"/>
        <w:ind w:left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Imię i nazwisko: ____________________________________________________</w:t>
      </w:r>
    </w:p>
    <w:p w14:paraId="58437E25" w14:textId="77777777" w:rsidR="00782F69" w:rsidRPr="00AF6AC4" w:rsidRDefault="00782F69" w:rsidP="00782F69">
      <w:pPr>
        <w:pStyle w:val="Zwykytekst1"/>
        <w:spacing w:line="360" w:lineRule="exact"/>
        <w:ind w:left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Firma: ____________________________________________________________</w:t>
      </w:r>
    </w:p>
    <w:p w14:paraId="304B3133" w14:textId="77777777" w:rsidR="00782F69" w:rsidRPr="00AF6AC4" w:rsidRDefault="00782F69" w:rsidP="00782F69">
      <w:pPr>
        <w:pStyle w:val="Zwykytekst1"/>
        <w:spacing w:line="360" w:lineRule="exact"/>
        <w:ind w:left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Adres: ____________________________________________________________</w:t>
      </w:r>
    </w:p>
    <w:p w14:paraId="4FAB509C" w14:textId="77777777" w:rsidR="00782F69" w:rsidRPr="00AF6AC4" w:rsidRDefault="00782F69" w:rsidP="00782F69">
      <w:pPr>
        <w:pStyle w:val="Zwykytekst1"/>
        <w:spacing w:after="120" w:line="360" w:lineRule="exact"/>
        <w:ind w:left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tel. ______________, e-mail __________________________________________</w:t>
      </w:r>
    </w:p>
    <w:p w14:paraId="7A405DC4" w14:textId="7785DF15" w:rsidR="00782F69" w:rsidRPr="00AF6AC4" w:rsidRDefault="005F4D06" w:rsidP="00C233DF">
      <w:pPr>
        <w:pStyle w:val="Zwykytekst1"/>
        <w:spacing w:after="120"/>
        <w:ind w:left="426"/>
        <w:jc w:val="both"/>
        <w:rPr>
          <w:rFonts w:ascii="Adagio_Slab" w:hAnsi="Adagio_Slab" w:cs="Arial"/>
        </w:rPr>
      </w:pPr>
      <w:r>
        <w:rPr>
          <w:rFonts w:ascii="Adagio_Slab" w:hAnsi="Adagio_Slab" w:cs="Arial"/>
          <w:b/>
        </w:rPr>
        <w:t>14.</w:t>
      </w:r>
      <w:r>
        <w:rPr>
          <w:rFonts w:ascii="Adagio_Slab" w:hAnsi="Adagio_Slab" w:cs="Arial"/>
          <w:b/>
        </w:rPr>
        <w:tab/>
      </w:r>
      <w:r w:rsidR="00782F69" w:rsidRPr="00AF6AC4">
        <w:rPr>
          <w:rFonts w:ascii="Adagio_Slab" w:hAnsi="Adagio_Slab" w:cs="Arial"/>
          <w:b/>
        </w:rPr>
        <w:t xml:space="preserve">SPIS </w:t>
      </w:r>
      <w:r w:rsidR="00782F69" w:rsidRPr="00AF6AC4">
        <w:rPr>
          <w:rFonts w:ascii="Adagio_Slab" w:hAnsi="Adagio_Slab" w:cs="Arial"/>
        </w:rPr>
        <w:t>dołączonych oświadczeń i dokumentów:</w:t>
      </w:r>
    </w:p>
    <w:p w14:paraId="125A1407" w14:textId="77777777" w:rsidR="00782F69" w:rsidRPr="00AF6AC4" w:rsidRDefault="00782F69" w:rsidP="00C233DF">
      <w:pPr>
        <w:pStyle w:val="Akapitzlist"/>
        <w:spacing w:after="120" w:line="240" w:lineRule="auto"/>
        <w:ind w:left="283"/>
        <w:jc w:val="both"/>
        <w:rPr>
          <w:rFonts w:ascii="Adagio_Slab" w:hAnsi="Adagio_Slab"/>
          <w:sz w:val="20"/>
          <w:szCs w:val="20"/>
        </w:rPr>
      </w:pPr>
      <w:r w:rsidRPr="00AF6AC4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24BF12B5" w14:textId="77777777" w:rsidR="00782F69" w:rsidRPr="00AF6AC4" w:rsidRDefault="00782F69" w:rsidP="00C233DF">
      <w:pPr>
        <w:pStyle w:val="Akapitzlist"/>
        <w:spacing w:after="120" w:line="240" w:lineRule="auto"/>
        <w:ind w:left="283"/>
        <w:jc w:val="both"/>
        <w:rPr>
          <w:rFonts w:ascii="Adagio_Slab" w:hAnsi="Adagio_Slab"/>
          <w:sz w:val="20"/>
          <w:szCs w:val="20"/>
        </w:rPr>
      </w:pPr>
      <w:r w:rsidRPr="00AF6AC4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513D6C24" w14:textId="77777777" w:rsidR="00782F69" w:rsidRPr="00AF6AC4" w:rsidRDefault="00782F69" w:rsidP="00782F69">
      <w:pPr>
        <w:pStyle w:val="Zwykytekst1"/>
        <w:spacing w:before="120"/>
        <w:jc w:val="both"/>
        <w:rPr>
          <w:rFonts w:ascii="Adagio_Slab" w:hAnsi="Adagio_Slab" w:cs="Arial"/>
        </w:rPr>
      </w:pPr>
    </w:p>
    <w:p w14:paraId="3C6A785F" w14:textId="77777777" w:rsidR="00782F69" w:rsidRPr="00AF6AC4" w:rsidRDefault="00782F69" w:rsidP="00782F69">
      <w:pPr>
        <w:suppressAutoHyphens/>
        <w:spacing w:before="120" w:line="360" w:lineRule="auto"/>
        <w:rPr>
          <w:rFonts w:ascii="Adagio_Slab" w:hAnsi="Adagio_Slab"/>
          <w:color w:val="000000"/>
          <w:sz w:val="20"/>
          <w:szCs w:val="20"/>
          <w:lang w:eastAsia="ar-SA"/>
        </w:rPr>
      </w:pPr>
      <w:r w:rsidRPr="00AF6AC4">
        <w:rPr>
          <w:rFonts w:ascii="Adagio_Slab" w:hAnsi="Adagio_Slab"/>
          <w:color w:val="000000"/>
          <w:sz w:val="20"/>
          <w:szCs w:val="20"/>
          <w:lang w:eastAsia="ar-SA"/>
        </w:rPr>
        <w:t>__________________ dnia __. __.202_r.</w:t>
      </w:r>
    </w:p>
    <w:p w14:paraId="5B989F70" w14:textId="77777777" w:rsidR="00782F69" w:rsidRPr="00AF6AC4" w:rsidRDefault="00782F69" w:rsidP="00782F69">
      <w:pPr>
        <w:tabs>
          <w:tab w:val="decimal" w:pos="720"/>
          <w:tab w:val="decimal" w:pos="864"/>
        </w:tabs>
        <w:ind w:left="680"/>
        <w:rPr>
          <w:rFonts w:ascii="Adagio_Slab" w:hAnsi="Adagio_Slab"/>
          <w:b/>
          <w:color w:val="000000"/>
          <w:sz w:val="20"/>
          <w:szCs w:val="20"/>
        </w:rPr>
      </w:pP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  <w:t>___________________________</w:t>
      </w:r>
    </w:p>
    <w:p w14:paraId="6962AD0E" w14:textId="7E6C7468" w:rsidR="00810A38" w:rsidRPr="00AF6AC4" w:rsidRDefault="00782F69" w:rsidP="00927C50">
      <w:pPr>
        <w:spacing w:line="360" w:lineRule="auto"/>
        <w:ind w:left="4254" w:right="1559" w:firstLine="709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AF6AC4"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  <w:t>(podpis Wykonawcy)</w:t>
      </w:r>
    </w:p>
    <w:p w14:paraId="7131FDEA" w14:textId="3CC3D1F9" w:rsidR="00DF2B59" w:rsidRPr="002C4B49" w:rsidRDefault="00DF2B59" w:rsidP="00DF2B59">
      <w:pPr>
        <w:rPr>
          <w:rFonts w:ascii="Adagio_Slab" w:hAnsi="Adagio_Slab"/>
          <w:b/>
          <w:bCs/>
          <w:sz w:val="20"/>
          <w:szCs w:val="20"/>
        </w:rPr>
      </w:pPr>
      <w:r w:rsidRPr="002C4B49">
        <w:rPr>
          <w:rFonts w:ascii="Adagio_Slab" w:hAnsi="Adagio_Slab"/>
          <w:b/>
          <w:bCs/>
          <w:sz w:val="20"/>
          <w:szCs w:val="20"/>
        </w:rPr>
        <w:lastRenderedPageBreak/>
        <w:t xml:space="preserve">Formularz 2.2. </w:t>
      </w:r>
      <w:r w:rsidRPr="002C4B49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25E6F5B7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DF2B59" w:rsidRPr="002C4B49" w14:paraId="0E38FCEE" w14:textId="77777777" w:rsidTr="000C7541">
        <w:trPr>
          <w:trHeight w:val="101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6D4320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02B4EDB5" w14:textId="77777777" w:rsidR="00DF2B59" w:rsidRPr="002C4B49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720FEC60" w14:textId="77777777" w:rsidR="00DF2B59" w:rsidRPr="002C4B49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C24D9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694E810E" w14:textId="39A9960F" w:rsidR="00DF2B59" w:rsidRDefault="00DF2B59" w:rsidP="000C7541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39EE98A3" w14:textId="1A90F0E6" w:rsidR="00352182" w:rsidRPr="002C4B49" w:rsidRDefault="00352182" w:rsidP="000C7541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>CZĘŚĆ</w:t>
            </w:r>
            <w:r>
              <w:rPr>
                <w:rStyle w:val="Odwoanieprzypisudolnego"/>
                <w:rFonts w:ascii="Adagio_Slab" w:hAnsi="Adagio_Slab"/>
                <w:b/>
                <w:sz w:val="20"/>
                <w:szCs w:val="20"/>
              </w:rPr>
              <w:footnoteReference w:id="2"/>
            </w:r>
            <w:r>
              <w:rPr>
                <w:rFonts w:ascii="Adagio_Slab" w:hAnsi="Adagio_Slab"/>
                <w:b/>
                <w:sz w:val="20"/>
                <w:szCs w:val="20"/>
              </w:rPr>
              <w:t xml:space="preserve">  …………</w:t>
            </w:r>
          </w:p>
          <w:p w14:paraId="03B9E954" w14:textId="77777777" w:rsidR="00DF2B59" w:rsidRPr="002C4B49" w:rsidRDefault="00DF2B59" w:rsidP="000C7541">
            <w:pPr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</w:p>
        </w:tc>
      </w:tr>
    </w:tbl>
    <w:p w14:paraId="3B4BFFE4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  <w:bookmarkStart w:id="1" w:name="_Hlk19187495"/>
    </w:p>
    <w:p w14:paraId="6DA4A7F7" w14:textId="0D135F25" w:rsidR="00DF2B59" w:rsidRPr="002C4B49" w:rsidRDefault="00DF2B59" w:rsidP="00DF2B59">
      <w:pPr>
        <w:spacing w:before="120" w:after="120"/>
        <w:rPr>
          <w:rFonts w:ascii="Adagio_Slab" w:hAnsi="Adagio_Slab" w:cs="Arial"/>
          <w:b/>
          <w:color w:val="0000FF"/>
          <w:sz w:val="20"/>
          <w:szCs w:val="20"/>
        </w:rPr>
      </w:pPr>
      <w:r w:rsidRPr="002C4B49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r w:rsidRPr="00816B00">
        <w:rPr>
          <w:rFonts w:ascii="Adagio_Slab" w:hAnsi="Adagio_Slab" w:cs="Arial"/>
          <w:b/>
          <w:color w:val="0000FF"/>
          <w:sz w:val="20"/>
          <w:szCs w:val="20"/>
        </w:rPr>
        <w:t xml:space="preserve">Dostawę </w:t>
      </w:r>
      <w:r>
        <w:rPr>
          <w:rFonts w:ascii="Adagio_Slab" w:hAnsi="Adagio_Slab" w:cs="Arial"/>
          <w:b/>
          <w:color w:val="0000FF"/>
          <w:sz w:val="20"/>
          <w:szCs w:val="20"/>
        </w:rPr>
        <w:t>sprzętu komputerowego</w:t>
      </w:r>
      <w:r w:rsidRPr="00816B00">
        <w:rPr>
          <w:rFonts w:ascii="Adagio_Slab" w:hAnsi="Adagio_Slab" w:cs="Arial"/>
          <w:b/>
          <w:color w:val="0000FF"/>
          <w:sz w:val="20"/>
          <w:szCs w:val="20"/>
        </w:rPr>
        <w:t xml:space="preserve"> dla Wydziału Mechanicznego Energetyki i Lotnictwa Politechniki Warszawskiej </w:t>
      </w:r>
      <w:r w:rsidRPr="002C4B49">
        <w:rPr>
          <w:rFonts w:ascii="Adagio_Slab" w:hAnsi="Adagio_Slab"/>
          <w:sz w:val="20"/>
          <w:szCs w:val="20"/>
        </w:rPr>
        <w:t>,</w:t>
      </w:r>
      <w:r w:rsidRPr="002C4B49">
        <w:rPr>
          <w:rFonts w:ascii="Adagio_Slab" w:hAnsi="Adagio_Slab"/>
          <w:b/>
          <w:sz w:val="20"/>
          <w:szCs w:val="20"/>
        </w:rPr>
        <w:t xml:space="preserve"> </w:t>
      </w:r>
      <w:bookmarkEnd w:id="1"/>
      <w:r w:rsidRPr="002C4B49">
        <w:rPr>
          <w:rFonts w:ascii="Adagio_Slab" w:hAnsi="Adagio_Slab"/>
          <w:sz w:val="20"/>
          <w:szCs w:val="20"/>
        </w:rPr>
        <w:t xml:space="preserve">oznaczonego znakiem </w:t>
      </w:r>
      <w:r w:rsidRPr="002C4B49">
        <w:rPr>
          <w:rFonts w:ascii="Adagio_Slab" w:hAnsi="Adagio_Slab"/>
          <w:color w:val="0000FF"/>
          <w:sz w:val="20"/>
          <w:szCs w:val="20"/>
        </w:rPr>
        <w:t>MELBDZ.26</w:t>
      </w:r>
      <w:r w:rsidR="00682209">
        <w:rPr>
          <w:rFonts w:ascii="Adagio_Slab" w:hAnsi="Adagio_Slab"/>
          <w:color w:val="0000FF"/>
          <w:sz w:val="20"/>
          <w:szCs w:val="20"/>
        </w:rPr>
        <w:t>1</w:t>
      </w:r>
      <w:r w:rsidRPr="002C4B49">
        <w:rPr>
          <w:rFonts w:ascii="Adagio_Slab" w:hAnsi="Adagio_Slab"/>
          <w:color w:val="0000FF"/>
          <w:sz w:val="20"/>
          <w:szCs w:val="20"/>
        </w:rPr>
        <w:t>.</w:t>
      </w:r>
      <w:r>
        <w:rPr>
          <w:rFonts w:ascii="Adagio_Slab" w:hAnsi="Adagio_Slab"/>
          <w:color w:val="0000FF"/>
          <w:sz w:val="20"/>
          <w:szCs w:val="20"/>
        </w:rPr>
        <w:t>3</w:t>
      </w:r>
      <w:r w:rsidR="00682209">
        <w:rPr>
          <w:rFonts w:ascii="Adagio_Slab" w:hAnsi="Adagio_Slab"/>
          <w:color w:val="0000FF"/>
          <w:sz w:val="20"/>
          <w:szCs w:val="20"/>
        </w:rPr>
        <w:t>7</w:t>
      </w:r>
      <w:r w:rsidRPr="002C4B49">
        <w:rPr>
          <w:rFonts w:ascii="Adagio_Slab" w:hAnsi="Adagio_Slab"/>
          <w:color w:val="0000FF"/>
          <w:sz w:val="20"/>
          <w:szCs w:val="20"/>
        </w:rPr>
        <w:t xml:space="preserve">.2021 </w:t>
      </w:r>
      <w:r w:rsidRPr="002C4B49">
        <w:rPr>
          <w:rFonts w:ascii="Adagio_Slab" w:hAnsi="Adagio_Slab"/>
          <w:sz w:val="20"/>
          <w:szCs w:val="20"/>
        </w:rPr>
        <w:t xml:space="preserve">podaję poniżej zestawienie </w:t>
      </w:r>
      <w:r w:rsidRPr="002C4B49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894"/>
        <w:gridCol w:w="1134"/>
        <w:gridCol w:w="1842"/>
        <w:gridCol w:w="1843"/>
      </w:tblGrid>
      <w:tr w:rsidR="00DF2B59" w:rsidRPr="002C4B49" w14:paraId="27209679" w14:textId="77777777" w:rsidTr="000C7541">
        <w:trPr>
          <w:trHeight w:hRule="exact" w:val="13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9C46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>L.p.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8DA" w14:textId="77777777" w:rsidR="00DF2B59" w:rsidRPr="002C4B49" w:rsidRDefault="00DF2B59" w:rsidP="000C7541">
            <w:pPr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 w:cs="Arial"/>
                <w:b/>
                <w:sz w:val="20"/>
                <w:szCs w:val="16"/>
              </w:rPr>
              <w:t>Nazwa oferowanego przedmiotu zgodnego ze specyfikacją techniczną z podaniem nazwy producenta i modelu</w:t>
            </w:r>
            <w:r w:rsidRPr="002C4B49">
              <w:rPr>
                <w:rFonts w:ascii="Adagio_Slab" w:hAnsi="Adagio_Slab"/>
                <w:b/>
                <w:sz w:val="20"/>
                <w:szCs w:val="20"/>
              </w:rPr>
              <w:t xml:space="preserve"> Wyszczególnienie elementów*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1A7E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 xml:space="preserve">LICZBA SZTUK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2F90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>CENA JEDNOSTKOWA  netto zł</w:t>
            </w:r>
          </w:p>
          <w:p w14:paraId="53586E58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074E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>WARTOŚĆ NETTO zł</w:t>
            </w:r>
          </w:p>
          <w:p w14:paraId="1DBAECF1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</w:p>
        </w:tc>
      </w:tr>
      <w:tr w:rsidR="00DF2B59" w:rsidRPr="002C4B49" w14:paraId="30124DAB" w14:textId="77777777" w:rsidTr="000C7541">
        <w:trPr>
          <w:trHeight w:hRule="exact" w:val="2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5DED" w14:textId="77777777" w:rsidR="00DF2B59" w:rsidRPr="002C4B49" w:rsidRDefault="00DF2B59" w:rsidP="000C7541">
            <w:pPr>
              <w:ind w:left="110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8E4" w14:textId="77777777" w:rsidR="00DF2B59" w:rsidRPr="002C4B49" w:rsidRDefault="00DF2B59" w:rsidP="000C7541">
            <w:pPr>
              <w:ind w:left="360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EAB7" w14:textId="77777777" w:rsidR="00DF2B59" w:rsidRPr="002C4B49" w:rsidRDefault="00DF2B59" w:rsidP="000C7541">
            <w:pPr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7128" w14:textId="77777777" w:rsidR="00DF2B59" w:rsidRPr="002C4B49" w:rsidRDefault="00DF2B59" w:rsidP="000C7541">
            <w:pPr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CFB" w14:textId="77777777" w:rsidR="00DF2B59" w:rsidRPr="002C4B49" w:rsidRDefault="00DF2B59" w:rsidP="000C7541">
            <w:pPr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5</w:t>
            </w:r>
          </w:p>
        </w:tc>
      </w:tr>
      <w:tr w:rsidR="00DF2B59" w:rsidRPr="002C4B49" w14:paraId="0217A7D1" w14:textId="77777777" w:rsidTr="000C7541">
        <w:trPr>
          <w:trHeight w:hRule="exact"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3B6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7BE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 w:rsidRPr="002C4B49">
              <w:rPr>
                <w:rFonts w:ascii="Adagio_Slab" w:hAnsi="Adagio_Slab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90ED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C6E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D3A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DF2B59" w:rsidRPr="002C4B49" w14:paraId="4C7E4568" w14:textId="77777777" w:rsidTr="000C7541">
        <w:trPr>
          <w:trHeight w:hRule="exact" w:val="7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3D0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6D2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 w:rsidRPr="002C4B49">
              <w:rPr>
                <w:rFonts w:ascii="Adagio_Slab" w:hAnsi="Adagio_Slab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21F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BD7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6A3C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DF2B59" w:rsidRPr="002C4B49" w14:paraId="0B266A4C" w14:textId="77777777" w:rsidTr="000C7541">
        <w:trPr>
          <w:trHeight w:hRule="exact" w:val="7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E50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E0F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 w:rsidRPr="002C4B49">
              <w:rPr>
                <w:rFonts w:ascii="Adagio_Slab" w:hAnsi="Adagio_Slab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6D3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165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532C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DF2B59" w:rsidRPr="002C4B49" w14:paraId="170C4503" w14:textId="77777777" w:rsidTr="000C7541">
        <w:trPr>
          <w:trHeight w:hRule="exact"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8A2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7371" w14:textId="77777777" w:rsidR="00DF2B59" w:rsidRPr="002C4B49" w:rsidRDefault="00DF2B59" w:rsidP="000C7541">
            <w:pPr>
              <w:spacing w:after="200"/>
              <w:jc w:val="both"/>
              <w:rPr>
                <w:rFonts w:ascii="Adagio_Slab" w:hAnsi="Adagio_Slab"/>
                <w:bCs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1CE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87CF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1772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DF2B59" w:rsidRPr="002C4B49" w14:paraId="20738DC9" w14:textId="77777777" w:rsidTr="000C7541">
        <w:trPr>
          <w:trHeight w:hRule="exact"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A56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291" w14:textId="77777777" w:rsidR="00DF2B59" w:rsidRPr="002C4B49" w:rsidRDefault="00DF2B59" w:rsidP="000C7541">
            <w:pPr>
              <w:jc w:val="both"/>
              <w:outlineLvl w:val="5"/>
              <w:rPr>
                <w:rFonts w:ascii="Adagio_Slab" w:hAnsi="Adagio_Slab"/>
                <w:b/>
                <w:bCs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88AD" w14:textId="77777777" w:rsidR="00DF2B59" w:rsidRPr="002C4B49" w:rsidRDefault="00DF2B59" w:rsidP="000C7541">
            <w:pPr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0F0" w14:textId="77777777" w:rsidR="00DF2B59" w:rsidRPr="002C4B49" w:rsidRDefault="00DF2B59" w:rsidP="000C7541">
            <w:pPr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3BA" w14:textId="77777777" w:rsidR="00DF2B59" w:rsidRPr="002C4B49" w:rsidRDefault="00DF2B59" w:rsidP="000C7541">
            <w:pPr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</w:p>
        </w:tc>
      </w:tr>
    </w:tbl>
    <w:p w14:paraId="0C130B20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519E7974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47A64523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  <w:r w:rsidRPr="002C4B49">
        <w:rPr>
          <w:rFonts w:ascii="Adagio_Slab" w:hAnsi="Adagio_Slab"/>
          <w:sz w:val="20"/>
          <w:szCs w:val="20"/>
        </w:rPr>
        <w:t xml:space="preserve">__________________ dnia __.__.20__ r. </w:t>
      </w:r>
      <w:r w:rsidRPr="002C4B49">
        <w:rPr>
          <w:rFonts w:ascii="Adagio_Slab" w:hAnsi="Adagio_Slab"/>
          <w:sz w:val="20"/>
          <w:szCs w:val="20"/>
        </w:rPr>
        <w:tab/>
      </w:r>
      <w:r w:rsidRPr="002C4B49">
        <w:rPr>
          <w:rFonts w:ascii="Adagio_Slab" w:hAnsi="Adagio_Slab"/>
          <w:sz w:val="20"/>
          <w:szCs w:val="20"/>
        </w:rPr>
        <w:tab/>
      </w:r>
      <w:r w:rsidRPr="002C4B49">
        <w:rPr>
          <w:rFonts w:ascii="Adagio_Slab" w:hAnsi="Adagio_Slab"/>
          <w:sz w:val="20"/>
          <w:szCs w:val="20"/>
        </w:rPr>
        <w:tab/>
      </w:r>
      <w:r w:rsidRPr="002C4B49">
        <w:rPr>
          <w:rFonts w:ascii="Adagio_Slab" w:hAnsi="Adagio_Slab"/>
          <w:sz w:val="20"/>
          <w:szCs w:val="20"/>
        </w:rPr>
        <w:tab/>
      </w:r>
      <w:r w:rsidRPr="002C4B49">
        <w:rPr>
          <w:rFonts w:ascii="Adagio_Slab" w:hAnsi="Adagio_Slab"/>
          <w:sz w:val="20"/>
          <w:szCs w:val="20"/>
        </w:rPr>
        <w:tab/>
        <w:t>___________________________</w:t>
      </w:r>
    </w:p>
    <w:p w14:paraId="50B71C11" w14:textId="77777777" w:rsidR="00DF2B59" w:rsidRPr="002C4B49" w:rsidRDefault="00DF2B59" w:rsidP="00DF2B59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2C4B49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2C4B49">
        <w:rPr>
          <w:rFonts w:ascii="Adagio_Slab" w:hAnsi="Adagio_Slab"/>
          <w:i/>
          <w:sz w:val="16"/>
          <w:szCs w:val="16"/>
        </w:rPr>
        <w:t>podpis Wykonawcy/Wykonawców</w:t>
      </w:r>
      <w:r w:rsidRPr="002C4B49">
        <w:rPr>
          <w:rFonts w:ascii="Adagio_Slab" w:hAnsi="Adagio_Slab"/>
          <w:i/>
          <w:sz w:val="20"/>
          <w:szCs w:val="20"/>
        </w:rPr>
        <w:t>)</w:t>
      </w:r>
    </w:p>
    <w:p w14:paraId="1BBC958A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2CC18F0C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189996E1" w14:textId="77777777" w:rsidR="00DF2B59" w:rsidRPr="002C4B49" w:rsidRDefault="00DF2B59" w:rsidP="00DF2B59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2C4B49">
        <w:rPr>
          <w:rFonts w:ascii="Adagio_Slab" w:hAnsi="Adagio_Slab"/>
          <w:b/>
          <w:bCs/>
          <w:sz w:val="16"/>
          <w:szCs w:val="16"/>
        </w:rPr>
        <w:t xml:space="preserve">Zgodnie z punktem </w:t>
      </w:r>
      <w:r>
        <w:rPr>
          <w:rFonts w:ascii="Adagio_Slab" w:hAnsi="Adagio_Slab"/>
          <w:b/>
          <w:bCs/>
          <w:sz w:val="16"/>
          <w:szCs w:val="16"/>
        </w:rPr>
        <w:t xml:space="preserve">13.6 </w:t>
      </w:r>
      <w:r w:rsidRPr="002C4B49">
        <w:rPr>
          <w:rFonts w:ascii="Adagio_Slab" w:hAnsi="Adagio_Slab"/>
          <w:b/>
          <w:bCs/>
          <w:sz w:val="16"/>
          <w:szCs w:val="16"/>
        </w:rPr>
        <w:t xml:space="preserve"> SWZ załączam </w:t>
      </w:r>
      <w:bookmarkStart w:id="2" w:name="_Hlk72149581"/>
      <w:r w:rsidRPr="002C4B49">
        <w:rPr>
          <w:rFonts w:ascii="Adagio_Slab" w:hAnsi="Adagio_Slab"/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bookmarkEnd w:id="2"/>
    <w:p w14:paraId="573DEF35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0995DC7D" w14:textId="77777777" w:rsidR="00810A38" w:rsidRPr="00AF6AC4" w:rsidRDefault="00810A38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55385830" w14:textId="77777777" w:rsidR="00810A38" w:rsidRPr="00AF6AC4" w:rsidRDefault="00810A38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6D9C0CCA" w14:textId="77777777" w:rsidR="00810A38" w:rsidRPr="00AF6AC4" w:rsidRDefault="00810A38" w:rsidP="00A05A2D">
      <w:pPr>
        <w:spacing w:after="160" w:line="360" w:lineRule="auto"/>
        <w:rPr>
          <w:rFonts w:ascii="Adagio_Slab" w:hAnsi="Adagio_Slab" w:cs="Arial"/>
          <w:b/>
          <w:bCs/>
          <w:sz w:val="20"/>
          <w:szCs w:val="20"/>
        </w:rPr>
      </w:pPr>
    </w:p>
    <w:p w14:paraId="16A39C0B" w14:textId="46A7847B" w:rsidR="001A7FB0" w:rsidRDefault="001A7FB0">
      <w:pPr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</w:rPr>
        <w:br w:type="page"/>
      </w:r>
    </w:p>
    <w:p w14:paraId="23923BED" w14:textId="77777777" w:rsidR="00810A38" w:rsidRPr="00AF6AC4" w:rsidRDefault="00810A38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1DA612D0" w14:textId="77777777" w:rsidR="0042085C" w:rsidRPr="00AF6AC4" w:rsidRDefault="0042085C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AF6AC4">
        <w:rPr>
          <w:rFonts w:ascii="Adagio_Slab" w:hAnsi="Adagio_Slab" w:cs="Arial"/>
          <w:b/>
          <w:bCs/>
          <w:sz w:val="20"/>
          <w:szCs w:val="20"/>
        </w:rPr>
        <w:t>Rozdział 3</w:t>
      </w:r>
    </w:p>
    <w:p w14:paraId="072C6D9D" w14:textId="77777777" w:rsidR="0042085C" w:rsidRPr="00AF6AC4" w:rsidRDefault="0042085C" w:rsidP="0042085C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bCs/>
          <w:sz w:val="20"/>
          <w:szCs w:val="20"/>
        </w:rPr>
        <w:t>Formularze dotyczące spełniania przez Wykonawcę warunków udziału w postępowaniu/ wykazania braku podstaw do wykluczenia Wykonawcy z postępowania</w:t>
      </w:r>
    </w:p>
    <w:p w14:paraId="4E75CE6A" w14:textId="77777777" w:rsidR="0042085C" w:rsidRPr="00AF6AC4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br w:type="page"/>
      </w:r>
    </w:p>
    <w:p w14:paraId="187CA30F" w14:textId="77777777" w:rsidR="00A05A2D" w:rsidRPr="00AF6AC4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0088352B" w14:textId="77777777" w:rsidR="00A05A2D" w:rsidRPr="00AF6AC4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046C6760" w14:textId="77777777" w:rsidR="00A05A2D" w:rsidRPr="00AF6AC4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4DC67C8E" w14:textId="77777777" w:rsidR="00CC7AE5" w:rsidRPr="00AF6AC4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sz w:val="20"/>
          <w:szCs w:val="20"/>
        </w:rPr>
        <w:t xml:space="preserve">Formularz 3.1 </w:t>
      </w:r>
    </w:p>
    <w:p w14:paraId="52A53F24" w14:textId="543E0881" w:rsidR="00CC7AE5" w:rsidRPr="00AF6AC4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sz w:val="20"/>
          <w:szCs w:val="20"/>
        </w:rPr>
        <w:t xml:space="preserve">Jednolity europejski dokument zamówienia (JEDZ-ESPD) przygotowany wstępnie przez Zamawiającego dla przedmiotowego postępowania jest dostępny na </w:t>
      </w:r>
      <w:r w:rsidR="004024A4" w:rsidRPr="00AF6AC4">
        <w:rPr>
          <w:rFonts w:ascii="Adagio_Slab" w:hAnsi="Adagio_Slab" w:cs="Arial"/>
          <w:b/>
          <w:sz w:val="20"/>
          <w:szCs w:val="20"/>
        </w:rPr>
        <w:t>Platformie</w:t>
      </w:r>
      <w:r w:rsidRPr="00AF6AC4">
        <w:rPr>
          <w:rFonts w:ascii="Adagio_Slab" w:hAnsi="Adagio_Slab" w:cs="Arial"/>
          <w:b/>
          <w:sz w:val="20"/>
          <w:szCs w:val="20"/>
        </w:rPr>
        <w:t xml:space="preserve"> w miejscu zamieszczenia niniejszej </w:t>
      </w:r>
      <w:r w:rsidR="00721CB7" w:rsidRPr="00AF6AC4">
        <w:rPr>
          <w:rFonts w:ascii="Adagio_Slab" w:hAnsi="Adagio_Slab" w:cs="Arial"/>
          <w:b/>
          <w:sz w:val="20"/>
          <w:szCs w:val="20"/>
        </w:rPr>
        <w:t>SWZ</w:t>
      </w:r>
      <w:r w:rsidRPr="00AF6AC4">
        <w:rPr>
          <w:rFonts w:ascii="Adagio_Slab" w:hAnsi="Adagio_Slab" w:cs="Arial"/>
          <w:b/>
          <w:sz w:val="20"/>
          <w:szCs w:val="20"/>
        </w:rPr>
        <w:t xml:space="preserve"> w formacie </w:t>
      </w:r>
      <w:proofErr w:type="spellStart"/>
      <w:r w:rsidR="005224F8" w:rsidRPr="00AF6AC4">
        <w:rPr>
          <w:rFonts w:ascii="Adagio_Slab" w:hAnsi="Adagio_Slab" w:cs="Arial"/>
          <w:b/>
          <w:sz w:val="20"/>
          <w:szCs w:val="20"/>
        </w:rPr>
        <w:t>xml</w:t>
      </w:r>
      <w:proofErr w:type="spellEnd"/>
      <w:r w:rsidR="005224F8" w:rsidRPr="00AF6AC4">
        <w:rPr>
          <w:rFonts w:ascii="Adagio_Slab" w:hAnsi="Adagio_Slab" w:cs="Arial"/>
          <w:b/>
          <w:sz w:val="20"/>
          <w:szCs w:val="20"/>
        </w:rPr>
        <w:t xml:space="preserve"> </w:t>
      </w:r>
      <w:r w:rsidRPr="00AF6AC4">
        <w:rPr>
          <w:rFonts w:ascii="Adagio_Slab" w:hAnsi="Adagio_Slab" w:cs="Arial"/>
          <w:b/>
          <w:sz w:val="20"/>
          <w:szCs w:val="20"/>
        </w:rPr>
        <w:t xml:space="preserve">– do zaimportowania w serwisie </w:t>
      </w:r>
      <w:proofErr w:type="spellStart"/>
      <w:r w:rsidRPr="00AF6AC4">
        <w:rPr>
          <w:rFonts w:ascii="Adagio_Slab" w:hAnsi="Adagio_Slab" w:cs="Arial"/>
          <w:b/>
          <w:sz w:val="20"/>
          <w:szCs w:val="20"/>
        </w:rPr>
        <w:t>eESPD</w:t>
      </w:r>
      <w:proofErr w:type="spellEnd"/>
      <w:r w:rsidRPr="00AF6AC4">
        <w:rPr>
          <w:rFonts w:ascii="Adagio_Slab" w:hAnsi="Adagio_Slab" w:cs="Arial"/>
          <w:b/>
          <w:sz w:val="20"/>
          <w:szCs w:val="20"/>
        </w:rPr>
        <w:t>.</w:t>
      </w:r>
    </w:p>
    <w:p w14:paraId="5973C3AA" w14:textId="77777777" w:rsidR="009C2110" w:rsidRPr="00AF6AC4" w:rsidRDefault="00CC7AE5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(osobny plik)</w:t>
      </w:r>
    </w:p>
    <w:p w14:paraId="59AFD092" w14:textId="77777777" w:rsidR="009C2110" w:rsidRPr="00AF6AC4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06C302C0" w14:textId="77777777" w:rsidR="009C2110" w:rsidRPr="00AF6AC4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287423B8" w14:textId="48E14FE6" w:rsidR="0006363E" w:rsidRPr="00AF6AC4" w:rsidRDefault="000540C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</w:rPr>
        <w:br w:type="page"/>
      </w:r>
      <w:r w:rsidR="00CC7AE5" w:rsidRPr="00AF6AC4">
        <w:rPr>
          <w:rFonts w:ascii="Adagio_Slab" w:hAnsi="Adagio_Slab" w:cs="Arial"/>
          <w:b/>
          <w:bCs/>
          <w:sz w:val="20"/>
          <w:szCs w:val="20"/>
        </w:rPr>
        <w:lastRenderedPageBreak/>
        <w:t>Formularz 3.2.</w:t>
      </w:r>
    </w:p>
    <w:p w14:paraId="0A8B02F1" w14:textId="4D847D29" w:rsidR="0006363E" w:rsidRPr="00AF6AC4" w:rsidRDefault="0006363E" w:rsidP="0006363E">
      <w:pPr>
        <w:rPr>
          <w:rFonts w:ascii="Adagio_Slab" w:hAnsi="Adagio_Slab" w:cs="Arial"/>
          <w:sz w:val="20"/>
          <w:szCs w:val="20"/>
          <w:u w:val="single"/>
        </w:rPr>
      </w:pPr>
    </w:p>
    <w:p w14:paraId="3323B3A8" w14:textId="77777777" w:rsidR="00782F69" w:rsidRPr="00AF6AC4" w:rsidRDefault="00782F69" w:rsidP="00782F69">
      <w:pPr>
        <w:ind w:right="5953"/>
        <w:rPr>
          <w:rFonts w:ascii="Adagio_Slab" w:hAnsi="Adagio_Slab" w:cs="Arial"/>
          <w:b/>
          <w:sz w:val="20"/>
          <w:szCs w:val="20"/>
          <w:u w:val="single"/>
        </w:rPr>
      </w:pPr>
    </w:p>
    <w:p w14:paraId="7BB0131D" w14:textId="77777777" w:rsidR="00782F69" w:rsidRPr="00AF6AC4" w:rsidRDefault="00782F69" w:rsidP="00782F69">
      <w:pPr>
        <w:spacing w:after="120" w:line="360" w:lineRule="auto"/>
        <w:jc w:val="center"/>
        <w:rPr>
          <w:rFonts w:ascii="Adagio_Slab" w:hAnsi="Adagio_Slab" w:cs="Arial"/>
          <w:b/>
          <w:sz w:val="20"/>
          <w:szCs w:val="20"/>
          <w:u w:val="single"/>
        </w:rPr>
      </w:pPr>
      <w:r w:rsidRPr="00AF6AC4">
        <w:rPr>
          <w:rFonts w:ascii="Adagio_Slab" w:hAnsi="Adagio_Slab" w:cs="Arial"/>
          <w:b/>
          <w:sz w:val="20"/>
          <w:szCs w:val="20"/>
          <w:u w:val="single"/>
        </w:rPr>
        <w:t xml:space="preserve">Oświadczenie Wykonawcy </w:t>
      </w:r>
    </w:p>
    <w:p w14:paraId="2CDA2CA2" w14:textId="151EA727" w:rsidR="00782F69" w:rsidRPr="00AF6AC4" w:rsidRDefault="00782F69" w:rsidP="00782F69">
      <w:pPr>
        <w:spacing w:line="360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sz w:val="20"/>
          <w:szCs w:val="20"/>
        </w:rPr>
        <w:t>o przynależności lub braku przynależności do tej samej grupy kapitałowej,</w:t>
      </w:r>
      <w:r w:rsidRPr="00AF6AC4">
        <w:rPr>
          <w:rFonts w:ascii="Adagio_Slab" w:hAnsi="Adagio_Slab" w:cs="Arial"/>
          <w:b/>
          <w:sz w:val="20"/>
          <w:szCs w:val="20"/>
        </w:rPr>
        <w:br/>
      </w:r>
    </w:p>
    <w:p w14:paraId="48EF084F" w14:textId="77777777" w:rsidR="00782F69" w:rsidRPr="00AF6AC4" w:rsidRDefault="00782F69" w:rsidP="00782F69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4C809E61" w14:textId="53FF3E96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AF6AC4">
        <w:rPr>
          <w:rFonts w:ascii="Adagio_Slab" w:hAnsi="Adagio_Slab" w:cs="Arial"/>
          <w:b/>
          <w:bCs/>
          <w:sz w:val="18"/>
          <w:szCs w:val="18"/>
        </w:rPr>
        <w:t>Do</w:t>
      </w:r>
    </w:p>
    <w:p w14:paraId="7D48C1A8" w14:textId="77777777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AF6AC4">
        <w:rPr>
          <w:rFonts w:ascii="Adagio_Slab" w:hAnsi="Adagio_Slab" w:cs="Arial"/>
          <w:b/>
          <w:bCs/>
          <w:sz w:val="18"/>
          <w:szCs w:val="18"/>
        </w:rPr>
        <w:t>Politechnika Warszawska</w:t>
      </w:r>
    </w:p>
    <w:p w14:paraId="6B3A42BD" w14:textId="77777777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AF6AC4">
        <w:rPr>
          <w:rFonts w:ascii="Adagio_Slab" w:hAnsi="Adagio_Slab" w:cs="Arial"/>
          <w:b/>
          <w:bCs/>
          <w:sz w:val="18"/>
          <w:szCs w:val="18"/>
        </w:rPr>
        <w:t>……………………………………..</w:t>
      </w:r>
    </w:p>
    <w:p w14:paraId="351F3E7A" w14:textId="77777777" w:rsidR="00782F69" w:rsidRPr="00AF6AC4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0AACA4DE" w14:textId="77777777" w:rsidR="00782F69" w:rsidRPr="00AF6AC4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1C3D8442" w14:textId="77777777" w:rsidR="00782F69" w:rsidRPr="00AF6AC4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7F07A6DF" w14:textId="77777777" w:rsidR="00782F69" w:rsidRPr="00AF6AC4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6399C37A" w14:textId="46685C1F" w:rsidR="00782F69" w:rsidRPr="00AF6AC4" w:rsidRDefault="00782F69" w:rsidP="00782F69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AF6AC4">
        <w:rPr>
          <w:rFonts w:ascii="Adagio_Slab" w:hAnsi="Adagio_Slab" w:cs="Arial"/>
          <w:b/>
        </w:rPr>
        <w:t xml:space="preserve">Na potrzeby postępowania o udzielenie zamówienia publicznego na: </w:t>
      </w:r>
    </w:p>
    <w:p w14:paraId="7E8EB1FD" w14:textId="539D73DC" w:rsidR="00816B00" w:rsidRPr="00816B00" w:rsidRDefault="00816B00" w:rsidP="00816B00">
      <w:pPr>
        <w:spacing w:before="120" w:after="120"/>
        <w:rPr>
          <w:rFonts w:ascii="Adagio_Slab" w:hAnsi="Adagio_Slab" w:cs="Arial"/>
          <w:b/>
          <w:color w:val="0000FF"/>
          <w:sz w:val="20"/>
          <w:szCs w:val="20"/>
        </w:rPr>
      </w:pPr>
      <w:r w:rsidRPr="00816B00">
        <w:rPr>
          <w:rFonts w:ascii="Adagio_Slab" w:hAnsi="Adagio_Slab" w:cs="Arial"/>
          <w:b/>
          <w:color w:val="0000FF"/>
          <w:sz w:val="20"/>
          <w:szCs w:val="20"/>
        </w:rPr>
        <w:t xml:space="preserve">Dostawę </w:t>
      </w:r>
      <w:r w:rsidR="00093133" w:rsidRPr="00093133">
        <w:rPr>
          <w:rFonts w:ascii="Adagio_Slab" w:hAnsi="Adagio_Slab" w:cs="Arial"/>
          <w:b/>
          <w:color w:val="0000FF"/>
          <w:sz w:val="20"/>
          <w:szCs w:val="20"/>
        </w:rPr>
        <w:t xml:space="preserve">sprzętu komputerowego </w:t>
      </w:r>
      <w:r w:rsidRPr="00816B00">
        <w:rPr>
          <w:rFonts w:ascii="Adagio_Slab" w:hAnsi="Adagio_Slab" w:cs="Arial"/>
          <w:b/>
          <w:color w:val="0000FF"/>
          <w:sz w:val="20"/>
          <w:szCs w:val="20"/>
        </w:rPr>
        <w:t xml:space="preserve">dla Wydziału Mechanicznego Energetyki i Lotnictwa Politechniki Warszawskiej </w:t>
      </w:r>
    </w:p>
    <w:p w14:paraId="0DE413DE" w14:textId="3B35BDB9" w:rsidR="00816B00" w:rsidRDefault="00782F69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  <w:r w:rsidRPr="00AF6AC4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r w:rsidR="00816B00" w:rsidRPr="00AF6AC4">
        <w:rPr>
          <w:rFonts w:ascii="Adagio_Slab" w:hAnsi="Adagio_Slab" w:cs="Arial"/>
          <w:b/>
          <w:bCs/>
          <w:color w:val="0033CC"/>
          <w:sz w:val="20"/>
          <w:szCs w:val="20"/>
        </w:rPr>
        <w:t>MELBDZ.261.</w:t>
      </w:r>
      <w:r w:rsidR="00093133">
        <w:rPr>
          <w:rFonts w:ascii="Adagio_Slab" w:hAnsi="Adagio_Slab" w:cs="Arial"/>
          <w:b/>
          <w:bCs/>
          <w:color w:val="0033CC"/>
          <w:sz w:val="20"/>
          <w:szCs w:val="20"/>
        </w:rPr>
        <w:t>3</w:t>
      </w:r>
      <w:r w:rsidR="00682209">
        <w:rPr>
          <w:rFonts w:ascii="Adagio_Slab" w:hAnsi="Adagio_Slab" w:cs="Arial"/>
          <w:b/>
          <w:bCs/>
          <w:color w:val="0033CC"/>
          <w:sz w:val="20"/>
          <w:szCs w:val="20"/>
        </w:rPr>
        <w:t>7</w:t>
      </w:r>
      <w:r w:rsidR="00816B00" w:rsidRPr="00AF6AC4">
        <w:rPr>
          <w:rFonts w:ascii="Adagio_Slab" w:hAnsi="Adagio_Slab" w:cs="Arial"/>
          <w:b/>
          <w:bCs/>
          <w:color w:val="0033CC"/>
          <w:sz w:val="20"/>
          <w:szCs w:val="20"/>
        </w:rPr>
        <w:t>.2021.</w:t>
      </w:r>
    </w:p>
    <w:p w14:paraId="0FCC9F1C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AF6AC4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3800A3C7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AF6AC4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0B97E263" w14:textId="77777777" w:rsidR="00782F69" w:rsidRPr="00AF6AC4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nazwa (firma):</w:t>
      </w:r>
      <w:r w:rsidRPr="00AF6AC4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5BD11DD5" w14:textId="77777777" w:rsidR="00782F69" w:rsidRPr="00AF6AC4" w:rsidRDefault="00782F69" w:rsidP="008973FF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8D508BF" w14:textId="084BE6A0" w:rsidR="00CC7AE5" w:rsidRPr="00AF6AC4" w:rsidRDefault="00CC7AE5" w:rsidP="008973FF">
      <w:pPr>
        <w:spacing w:line="360" w:lineRule="auto"/>
        <w:jc w:val="both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bCs/>
          <w:sz w:val="20"/>
          <w:szCs w:val="20"/>
        </w:rPr>
        <w:t>oświadczam</w:t>
      </w:r>
      <w:r w:rsidR="00782F69" w:rsidRPr="00AF6AC4">
        <w:rPr>
          <w:rFonts w:ascii="Adagio_Slab" w:hAnsi="Adagio_Slab" w:cs="Arial"/>
          <w:b/>
          <w:bCs/>
          <w:sz w:val="20"/>
          <w:szCs w:val="20"/>
        </w:rPr>
        <w:t>y</w:t>
      </w:r>
      <w:r w:rsidRPr="00AF6AC4">
        <w:rPr>
          <w:rFonts w:ascii="Adagio_Slab" w:hAnsi="Adagio_Slab" w:cs="Arial"/>
          <w:sz w:val="20"/>
          <w:szCs w:val="20"/>
        </w:rPr>
        <w:t>, co następuje</w:t>
      </w:r>
      <w:r w:rsidR="009C2110" w:rsidRPr="00AF6AC4">
        <w:rPr>
          <w:rFonts w:ascii="Adagio_Slab" w:hAnsi="Adagio_Slab" w:cs="Arial"/>
          <w:sz w:val="20"/>
          <w:szCs w:val="20"/>
        </w:rPr>
        <w:t>*</w:t>
      </w:r>
      <w:r w:rsidRPr="00AF6AC4">
        <w:rPr>
          <w:rFonts w:ascii="Adagio_Slab" w:hAnsi="Adagio_Slab" w:cs="Arial"/>
          <w:sz w:val="20"/>
          <w:szCs w:val="20"/>
        </w:rPr>
        <w:t>:</w:t>
      </w:r>
    </w:p>
    <w:p w14:paraId="1FBD85B8" w14:textId="09471DB9" w:rsidR="00CC7AE5" w:rsidRPr="00AF6AC4" w:rsidRDefault="00CC7AE5" w:rsidP="00782F69">
      <w:pPr>
        <w:numPr>
          <w:ilvl w:val="0"/>
          <w:numId w:val="40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nie należymy do żadnej grupy kapitałowej</w:t>
      </w:r>
      <w:r w:rsidR="009C2110" w:rsidRPr="00AF6AC4">
        <w:rPr>
          <w:rFonts w:ascii="Adagio_Slab" w:hAnsi="Adagio_Slab" w:cs="Arial"/>
          <w:sz w:val="20"/>
          <w:szCs w:val="20"/>
        </w:rPr>
        <w:t>**</w:t>
      </w:r>
    </w:p>
    <w:p w14:paraId="44BFA0E9" w14:textId="62DB463D" w:rsidR="00CC7AE5" w:rsidRPr="00AF6AC4" w:rsidRDefault="00CC7AE5" w:rsidP="00782F69">
      <w:pPr>
        <w:numPr>
          <w:ilvl w:val="0"/>
          <w:numId w:val="40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nie należymy do tej samej grupy kapitałowej</w:t>
      </w:r>
      <w:r w:rsidR="009C2110" w:rsidRPr="00AF6AC4">
        <w:rPr>
          <w:rFonts w:ascii="Adagio_Slab" w:hAnsi="Adagio_Slab" w:cs="Arial"/>
          <w:sz w:val="20"/>
          <w:szCs w:val="20"/>
        </w:rPr>
        <w:t>**</w:t>
      </w:r>
      <w:r w:rsidRPr="00AF6AC4">
        <w:rPr>
          <w:rFonts w:ascii="Adagio_Slab" w:hAnsi="Adagio_Slab" w:cs="Arial"/>
          <w:sz w:val="20"/>
          <w:szCs w:val="20"/>
        </w:rPr>
        <w:t xml:space="preserve"> z wykonawcami, którzy złożyli oferty</w:t>
      </w:r>
      <w:r w:rsidR="009C2110" w:rsidRPr="00AF6AC4">
        <w:rPr>
          <w:rFonts w:ascii="Adagio_Slab" w:hAnsi="Adagio_Slab" w:cs="Arial"/>
          <w:sz w:val="20"/>
          <w:szCs w:val="20"/>
        </w:rPr>
        <w:t xml:space="preserve"> w postępowaniu</w:t>
      </w:r>
      <w:r w:rsidRPr="00AF6AC4">
        <w:rPr>
          <w:rFonts w:ascii="Adagio_Slab" w:hAnsi="Adagio_Slab" w:cs="Arial"/>
          <w:sz w:val="20"/>
          <w:szCs w:val="20"/>
        </w:rPr>
        <w:t xml:space="preserve"> </w:t>
      </w:r>
    </w:p>
    <w:p w14:paraId="068CE5E9" w14:textId="37483267" w:rsidR="00CC7AE5" w:rsidRPr="00AF6AC4" w:rsidRDefault="00CC7AE5" w:rsidP="00782F69">
      <w:pPr>
        <w:numPr>
          <w:ilvl w:val="0"/>
          <w:numId w:val="40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należymy wraz z wykonawcą, który złożył ofertę – dane wykonawcy:  ___________________________________________________ do tej samej grupy kapitałowej</w:t>
      </w:r>
      <w:r w:rsidR="009C2110" w:rsidRPr="00AF6AC4">
        <w:rPr>
          <w:rFonts w:ascii="Adagio_Slab" w:hAnsi="Adagio_Slab" w:cs="Arial"/>
          <w:sz w:val="20"/>
          <w:szCs w:val="20"/>
        </w:rPr>
        <w:t>**.</w:t>
      </w:r>
    </w:p>
    <w:p w14:paraId="665CD842" w14:textId="67C263F8" w:rsidR="00CC7AE5" w:rsidRPr="00AF6AC4" w:rsidRDefault="00CC7AE5" w:rsidP="00CC7AE5">
      <w:pPr>
        <w:spacing w:line="360" w:lineRule="auto"/>
        <w:ind w:left="370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 xml:space="preserve">Nie podlegamy jednak wykluczeniu w trybie art. </w:t>
      </w:r>
      <w:r w:rsidR="009C2110" w:rsidRPr="00AF6AC4">
        <w:rPr>
          <w:rFonts w:ascii="Adagio_Slab" w:hAnsi="Adagio_Slab" w:cs="Arial"/>
          <w:sz w:val="20"/>
          <w:szCs w:val="20"/>
        </w:rPr>
        <w:t>108</w:t>
      </w:r>
      <w:r w:rsidRPr="00AF6AC4">
        <w:rPr>
          <w:rFonts w:ascii="Adagio_Slab" w:hAnsi="Adagio_Slab" w:cs="Arial"/>
          <w:sz w:val="20"/>
          <w:szCs w:val="20"/>
        </w:rPr>
        <w:t xml:space="preserve"> ust 1 pkt </w:t>
      </w:r>
      <w:r w:rsidR="009C2110" w:rsidRPr="00AF6AC4">
        <w:rPr>
          <w:rFonts w:ascii="Adagio_Slab" w:hAnsi="Adagio_Slab" w:cs="Arial"/>
          <w:sz w:val="20"/>
          <w:szCs w:val="20"/>
        </w:rPr>
        <w:t>5</w:t>
      </w:r>
      <w:r w:rsidRPr="00AF6AC4">
        <w:rPr>
          <w:rFonts w:ascii="Adagio_Slab" w:hAnsi="Adagio_Slab" w:cs="Arial"/>
          <w:sz w:val="20"/>
          <w:szCs w:val="20"/>
        </w:rPr>
        <w:t xml:space="preserve"> ustawy Pzp. ponieważ </w:t>
      </w:r>
      <w:r w:rsidR="009C2110" w:rsidRPr="00AF6AC4">
        <w:rPr>
          <w:rFonts w:ascii="Adagio_Slab" w:hAnsi="Adagio_Slab" w:cs="Arial"/>
          <w:sz w:val="20"/>
          <w:szCs w:val="20"/>
        </w:rPr>
        <w:t>przygotowaliśmy te oferty niezależnie od siebie</w:t>
      </w:r>
      <w:r w:rsidRPr="00AF6AC4">
        <w:rPr>
          <w:rFonts w:ascii="Adagio_Slab" w:hAnsi="Adagio_Slab" w:cs="Arial"/>
          <w:sz w:val="20"/>
          <w:szCs w:val="20"/>
        </w:rPr>
        <w:t xml:space="preserve">, na dowód czego </w:t>
      </w:r>
      <w:r w:rsidR="00A05A2D" w:rsidRPr="00AF6AC4">
        <w:rPr>
          <w:rFonts w:ascii="Adagio_Slab" w:hAnsi="Adagio_Slab" w:cs="Arial"/>
          <w:sz w:val="20"/>
          <w:szCs w:val="20"/>
        </w:rPr>
        <w:t>załączamy stosowne wyjaśnienia.</w:t>
      </w:r>
      <w:r w:rsidRPr="00AF6AC4">
        <w:rPr>
          <w:rFonts w:ascii="Adagio_Slab" w:hAnsi="Adagio_Slab" w:cs="Arial"/>
          <w:sz w:val="20"/>
          <w:szCs w:val="20"/>
        </w:rPr>
        <w:t xml:space="preserve"> </w:t>
      </w:r>
    </w:p>
    <w:p w14:paraId="44BA6400" w14:textId="21FD2D18" w:rsidR="009C2110" w:rsidRPr="00AF6AC4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08B7B5AF" w14:textId="77777777" w:rsidR="009C2110" w:rsidRPr="00AF6AC4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0388564F" w14:textId="23035A84" w:rsidR="009C2110" w:rsidRPr="00AF6AC4" w:rsidRDefault="009C2110" w:rsidP="009C2110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* zaznaczyć właściwe</w:t>
      </w:r>
    </w:p>
    <w:p w14:paraId="12E15A29" w14:textId="43325FB3" w:rsidR="00CC7AE5" w:rsidRPr="00AF6AC4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** pojęcie grupy kapitałowej w rozumieniu ustawy z dnia 16 lutego 2007 r. o ochronie konkurencji i konsumentów (Dz. U. z 2015 r. poz. 184, 1618 i 1634)*</w:t>
      </w:r>
    </w:p>
    <w:p w14:paraId="14B8B7F2" w14:textId="505F5185" w:rsidR="00CC7AE5" w:rsidRPr="00AF6AC4" w:rsidRDefault="00CC7AE5" w:rsidP="00CC7AE5">
      <w:pPr>
        <w:spacing w:line="360" w:lineRule="auto"/>
        <w:ind w:firstLine="708"/>
        <w:jc w:val="both"/>
        <w:rPr>
          <w:rFonts w:ascii="Adagio_Slab" w:hAnsi="Adagio_Slab" w:cs="Arial"/>
          <w:sz w:val="20"/>
          <w:szCs w:val="20"/>
        </w:rPr>
      </w:pPr>
    </w:p>
    <w:p w14:paraId="0D758307" w14:textId="77777777" w:rsidR="00CC7AE5" w:rsidRPr="00AF6AC4" w:rsidRDefault="00CC7AE5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0305B49" w14:textId="77777777" w:rsidR="000540C5" w:rsidRPr="00AF6AC4" w:rsidRDefault="000540C5" w:rsidP="000540C5">
      <w:pPr>
        <w:pStyle w:val="Zwykytekst1"/>
        <w:spacing w:before="120"/>
        <w:jc w:val="both"/>
        <w:rPr>
          <w:rFonts w:ascii="Adagio_Slab" w:hAnsi="Adagio_Slab" w:cs="Arial"/>
          <w:color w:val="000000"/>
          <w:sz w:val="16"/>
          <w:szCs w:val="16"/>
        </w:rPr>
      </w:pPr>
    </w:p>
    <w:p w14:paraId="0A2B051F" w14:textId="77777777" w:rsidR="00835D08" w:rsidRPr="00AF6AC4" w:rsidRDefault="00835D08" w:rsidP="00796D11">
      <w:pPr>
        <w:pStyle w:val="Zwykytekst3"/>
        <w:spacing w:before="120"/>
        <w:rPr>
          <w:rFonts w:ascii="Adagio_Slab" w:hAnsi="Adagio_Slab" w:cs="Arial"/>
        </w:rPr>
      </w:pPr>
    </w:p>
    <w:p w14:paraId="2F7024A5" w14:textId="77777777" w:rsidR="005F11AB" w:rsidRPr="00AF6AC4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7C3A921F" w14:textId="77777777" w:rsidR="005F11AB" w:rsidRPr="00AF6AC4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6E04BAB3" w14:textId="77777777" w:rsidR="004B6CCD" w:rsidRPr="00AF6AC4" w:rsidRDefault="004B6CCD" w:rsidP="00796D11">
      <w:pPr>
        <w:pStyle w:val="Zwykytekst3"/>
        <w:spacing w:before="120"/>
        <w:rPr>
          <w:rFonts w:ascii="Adagio_Slab" w:hAnsi="Adagio_Slab" w:cs="Arial"/>
        </w:rPr>
      </w:pPr>
    </w:p>
    <w:p w14:paraId="467B6694" w14:textId="77777777" w:rsidR="004B6CCD" w:rsidRPr="00AF6AC4" w:rsidRDefault="004B6CCD" w:rsidP="00796D11">
      <w:pPr>
        <w:pStyle w:val="Zwykytekst3"/>
        <w:spacing w:before="120"/>
        <w:rPr>
          <w:rFonts w:ascii="Adagio_Slab" w:hAnsi="Adagio_Slab" w:cs="Arial"/>
        </w:rPr>
      </w:pPr>
    </w:p>
    <w:p w14:paraId="071B17DB" w14:textId="77777777" w:rsidR="00967E9C" w:rsidRPr="00AF6AC4" w:rsidRDefault="00967E9C" w:rsidP="00796D11">
      <w:pPr>
        <w:pStyle w:val="Zwykytekst3"/>
        <w:spacing w:before="120"/>
        <w:rPr>
          <w:rFonts w:ascii="Adagio_Slab" w:hAnsi="Adagio_Slab" w:cs="Arial"/>
        </w:rPr>
      </w:pPr>
    </w:p>
    <w:p w14:paraId="356EE91A" w14:textId="77777777" w:rsidR="00112D89" w:rsidRPr="00AF6AC4" w:rsidRDefault="00112D89" w:rsidP="00796D11">
      <w:pPr>
        <w:pStyle w:val="Zwykytekst3"/>
        <w:spacing w:before="120"/>
        <w:rPr>
          <w:rFonts w:ascii="Adagio_Slab" w:hAnsi="Adagio_Slab" w:cs="Arial"/>
        </w:rPr>
      </w:pPr>
    </w:p>
    <w:p w14:paraId="7AF15B4A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84825B7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2DB8C76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BA8606F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5886CCC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DC2AC38" w14:textId="77777777" w:rsidR="004B6CCD" w:rsidRPr="00AF6AC4" w:rsidRDefault="005F11AB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  <w:r w:rsidRPr="00AF6AC4">
        <w:rPr>
          <w:rFonts w:ascii="Adagio_Slab" w:hAnsi="Adagio_Slab" w:cs="Arial"/>
          <w:b/>
          <w:bCs/>
        </w:rPr>
        <w:t>Tom I</w:t>
      </w:r>
      <w:r w:rsidR="004B6CCD" w:rsidRPr="00AF6AC4">
        <w:rPr>
          <w:rFonts w:ascii="Adagio_Slab" w:hAnsi="Adagio_Slab" w:cs="Arial"/>
          <w:b/>
          <w:bCs/>
        </w:rPr>
        <w:t>I</w:t>
      </w:r>
    </w:p>
    <w:p w14:paraId="7055BF93" w14:textId="77777777" w:rsidR="005F11AB" w:rsidRPr="00AF6AC4" w:rsidRDefault="004B6CC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  <w:r w:rsidRPr="00AF6AC4">
        <w:rPr>
          <w:rFonts w:ascii="Adagio_Slab" w:hAnsi="Adagio_Slab" w:cs="Arial"/>
          <w:b/>
          <w:bCs/>
        </w:rPr>
        <w:t>ISTOTNE DLA STRON POSTANOWIENIA UMOWY</w:t>
      </w:r>
    </w:p>
    <w:p w14:paraId="24A36570" w14:textId="77777777" w:rsidR="00584805" w:rsidRPr="00AF6AC4" w:rsidRDefault="00584805" w:rsidP="004B6CCD">
      <w:pPr>
        <w:pStyle w:val="Zwykytekst3"/>
        <w:spacing w:before="120"/>
        <w:jc w:val="center"/>
        <w:rPr>
          <w:rFonts w:ascii="Adagio_Slab" w:hAnsi="Adagio_Slab" w:cs="Arial"/>
          <w:bCs/>
        </w:rPr>
      </w:pPr>
      <w:r w:rsidRPr="00AF6AC4">
        <w:rPr>
          <w:rFonts w:ascii="Adagio_Slab" w:hAnsi="Adagio_Slab" w:cs="Arial"/>
          <w:bCs/>
        </w:rPr>
        <w:t>(osobny plik)</w:t>
      </w:r>
    </w:p>
    <w:p w14:paraId="2B77370E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787E4DD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3639E6B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FC14830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4FB20B2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1221C89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4ADA5BD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4BC01B4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B9A1927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1C3C0F0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DCD93DF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2AEC64D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5FA4E36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E977072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2C17E96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4220AAC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9003B94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8FA8777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E2BACE2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C942CF8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B8E2240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6C4CA56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6934451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AB0DA08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DA90919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8CED3A9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19AAA20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57D5C27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545056F" w14:textId="77777777" w:rsidR="00AA7617" w:rsidRPr="00AF6AC4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3EE2ED1" w14:textId="77777777" w:rsidR="00AA7617" w:rsidRPr="00AF6AC4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386EA4F" w14:textId="77777777" w:rsidR="00AA7617" w:rsidRPr="00AF6AC4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9D79F22" w14:textId="77777777" w:rsidR="00AA7617" w:rsidRPr="00AF6AC4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000AB4D" w14:textId="77777777" w:rsidR="00AA7617" w:rsidRPr="00AF6AC4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4B87B8B" w14:textId="77777777" w:rsidR="00AA7617" w:rsidRPr="00AF6AC4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46863C7" w14:textId="77777777" w:rsidR="00AA7617" w:rsidRPr="00AF6AC4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3C8B2CA" w14:textId="77777777" w:rsidR="00AA7617" w:rsidRPr="00AF6AC4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57FE5FF" w14:textId="77777777" w:rsidR="00AA7617" w:rsidRPr="00AF6AC4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6A72FB8" w14:textId="77777777" w:rsidR="00AF7EF3" w:rsidRPr="00AF6AC4" w:rsidRDefault="00AF7EF3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6DE75A4" w14:textId="77777777" w:rsidR="00AA7617" w:rsidRPr="00AF6AC4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  <w:r w:rsidRPr="00AF6AC4">
        <w:rPr>
          <w:rFonts w:ascii="Adagio_Slab" w:hAnsi="Adagio_Slab" w:cs="Arial"/>
          <w:b/>
          <w:bCs/>
        </w:rPr>
        <w:t>Tom III</w:t>
      </w:r>
    </w:p>
    <w:p w14:paraId="5F53FF93" w14:textId="77777777" w:rsidR="00AA7617" w:rsidRPr="00AF6AC4" w:rsidRDefault="00560322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  <w:r w:rsidRPr="00AF6AC4">
        <w:rPr>
          <w:rFonts w:ascii="Adagio_Slab" w:hAnsi="Adagio_Slab" w:cs="Arial"/>
          <w:b/>
          <w:bCs/>
        </w:rPr>
        <w:t>OPIS PRZEDMIOTU ZAMÓWIENIA</w:t>
      </w:r>
    </w:p>
    <w:p w14:paraId="348092EE" w14:textId="77777777" w:rsidR="00584805" w:rsidRPr="00AF6AC4" w:rsidRDefault="00584805" w:rsidP="00AA7617">
      <w:pPr>
        <w:pStyle w:val="Zwykytekst3"/>
        <w:spacing w:before="120"/>
        <w:jc w:val="center"/>
        <w:rPr>
          <w:rFonts w:ascii="Adagio_Slab" w:hAnsi="Adagio_Slab" w:cs="Arial"/>
        </w:rPr>
      </w:pPr>
      <w:r w:rsidRPr="00AF6AC4">
        <w:rPr>
          <w:rFonts w:ascii="Adagio_Slab" w:hAnsi="Adagio_Slab" w:cs="Arial"/>
          <w:bCs/>
        </w:rPr>
        <w:t>(osobny plik)</w:t>
      </w:r>
    </w:p>
    <w:p w14:paraId="439176D9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E893A20" w14:textId="77777777" w:rsidR="00584805" w:rsidRPr="00AF6AC4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187A88E" w14:textId="77777777" w:rsidR="00584805" w:rsidRPr="00AF6AC4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C5A1BA4" w14:textId="77777777" w:rsidR="00584805" w:rsidRPr="00AF6AC4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67E32410" w14:textId="77777777" w:rsidR="00584805" w:rsidRPr="00AF6AC4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0FEB7094" w14:textId="77777777" w:rsidR="00584805" w:rsidRPr="00AF6AC4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564A8D6B" w14:textId="77777777" w:rsidR="00584805" w:rsidRPr="00AF6AC4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05202FCB" w14:textId="77777777" w:rsidR="00584805" w:rsidRPr="00AF6AC4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ED64421" w14:textId="77777777" w:rsidR="00584805" w:rsidRPr="00AF6AC4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D008778" w14:textId="77777777" w:rsidR="00584805" w:rsidRPr="00AF6AC4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5859EC7F" w14:textId="77777777" w:rsidR="00584805" w:rsidRPr="00AF6AC4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0CD29F2E" w14:textId="77777777" w:rsidR="00584805" w:rsidRPr="00AF6AC4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07314F6D" w14:textId="77777777" w:rsidR="00584805" w:rsidRPr="00AF6AC4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09C0C66B" w14:textId="77777777" w:rsidR="00584805" w:rsidRPr="00AF6AC4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sectPr w:rsidR="00584805" w:rsidRPr="00AF6AC4" w:rsidSect="005A73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4C87" w14:textId="77777777" w:rsidR="006B2D6F" w:rsidRDefault="006B2D6F" w:rsidP="00BE245A">
      <w:r>
        <w:separator/>
      </w:r>
    </w:p>
  </w:endnote>
  <w:endnote w:type="continuationSeparator" w:id="0">
    <w:p w14:paraId="1A60F5C3" w14:textId="77777777" w:rsidR="006B2D6F" w:rsidRDefault="006B2D6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8620" w14:textId="77777777" w:rsidR="00E4057A" w:rsidRPr="002045FD" w:rsidRDefault="00E4057A">
    <w:pPr>
      <w:pStyle w:val="Stopka"/>
      <w:ind w:right="360"/>
      <w:jc w:val="right"/>
      <w:rPr>
        <w:rFonts w:ascii="Verdana" w:hAnsi="Verdana" w:cs="Verdana"/>
        <w:sz w:val="16"/>
        <w:szCs w:val="16"/>
      </w:rPr>
    </w:pPr>
    <w:r w:rsidRPr="002045FD">
      <w:rPr>
        <w:rStyle w:val="Numerstrony"/>
        <w:rFonts w:ascii="Verdana" w:hAnsi="Verdana" w:cs="Verdana"/>
      </w:rPr>
      <w:fldChar w:fldCharType="begin"/>
    </w:r>
    <w:r w:rsidRPr="002045FD">
      <w:rPr>
        <w:rStyle w:val="Numerstrony"/>
        <w:rFonts w:ascii="Verdana" w:hAnsi="Verdana" w:cs="Verdana"/>
      </w:rPr>
      <w:instrText xml:space="preserve"> PAGE </w:instrText>
    </w:r>
    <w:r w:rsidRPr="002045FD">
      <w:rPr>
        <w:rStyle w:val="Numerstrony"/>
        <w:rFonts w:ascii="Verdana" w:hAnsi="Verdana" w:cs="Verdana"/>
      </w:rPr>
      <w:fldChar w:fldCharType="separate"/>
    </w:r>
    <w:r w:rsidRPr="002045FD">
      <w:rPr>
        <w:rStyle w:val="Numerstrony"/>
        <w:rFonts w:ascii="Verdana" w:hAnsi="Verdana" w:cs="Verdana"/>
        <w:noProof/>
      </w:rPr>
      <w:t>8</w:t>
    </w:r>
    <w:r w:rsidRPr="002045FD">
      <w:rPr>
        <w:rStyle w:val="Numerstrony"/>
        <w:rFonts w:ascii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DBBA" w14:textId="77777777" w:rsidR="00E4057A" w:rsidRDefault="00E4057A">
    <w:pPr>
      <w:pStyle w:val="Stopka"/>
      <w:rPr>
        <w:noProof/>
      </w:rPr>
    </w:pPr>
  </w:p>
  <w:p w14:paraId="010829D8" w14:textId="77777777" w:rsidR="00E4057A" w:rsidRDefault="00E4057A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4275" w14:textId="77777777" w:rsidR="006B2D6F" w:rsidRDefault="006B2D6F" w:rsidP="00BE245A">
      <w:r>
        <w:separator/>
      </w:r>
    </w:p>
  </w:footnote>
  <w:footnote w:type="continuationSeparator" w:id="0">
    <w:p w14:paraId="0A934002" w14:textId="77777777" w:rsidR="006B2D6F" w:rsidRDefault="006B2D6F" w:rsidP="00BE245A">
      <w:r>
        <w:continuationSeparator/>
      </w:r>
    </w:p>
  </w:footnote>
  <w:footnote w:id="1">
    <w:p w14:paraId="281DB2A3" w14:textId="3B0AAA55" w:rsidR="002E494A" w:rsidRDefault="002E494A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składa ofertę na więcej niż jedną część pkt 3 należy powtórzyć odpowiednio do liczby zadań, na które składana jest oferta.</w:t>
      </w:r>
    </w:p>
  </w:footnote>
  <w:footnote w:id="2">
    <w:p w14:paraId="4576757B" w14:textId="59D4DFE9" w:rsidR="00352182" w:rsidRDefault="00352182">
      <w:pPr>
        <w:pStyle w:val="Tekstprzypisudolnego"/>
      </w:pPr>
      <w:r>
        <w:rPr>
          <w:rStyle w:val="Odwoanieprzypisudolnego"/>
        </w:rPr>
        <w:footnoteRef/>
      </w:r>
      <w:r>
        <w:t xml:space="preserve"> Należy zastosować niniejszy formularz </w:t>
      </w:r>
      <w:r w:rsidR="001A7FB0">
        <w:t xml:space="preserve">do szczegółowej </w:t>
      </w:r>
      <w:r>
        <w:t xml:space="preserve">kalkulacji </w:t>
      </w:r>
      <w:r w:rsidR="001A7FB0">
        <w:t xml:space="preserve">ceny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DC1" w14:textId="265FE136" w:rsidR="00585B3A" w:rsidRPr="00585B3A" w:rsidRDefault="00585B3A" w:rsidP="00585B3A">
    <w:pPr>
      <w:rPr>
        <w:rFonts w:ascii="Adagio_Slab" w:hAnsi="Adagio_Slab" w:cs="Arial"/>
        <w:b/>
        <w:bCs/>
        <w:color w:val="0033CC"/>
        <w:sz w:val="16"/>
        <w:szCs w:val="16"/>
      </w:rPr>
    </w:pPr>
    <w:bookmarkStart w:id="3" w:name="_Hlk76641647"/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093133">
      <w:rPr>
        <w:rFonts w:ascii="Adagio_Slab" w:hAnsi="Adagio_Slab" w:cs="Arial"/>
        <w:b/>
        <w:bCs/>
        <w:color w:val="0033CC"/>
        <w:sz w:val="16"/>
        <w:szCs w:val="16"/>
      </w:rPr>
      <w:t>3</w:t>
    </w:r>
    <w:r w:rsidR="00682209">
      <w:rPr>
        <w:rFonts w:ascii="Adagio_Slab" w:hAnsi="Adagio_Slab" w:cs="Arial"/>
        <w:b/>
        <w:bCs/>
        <w:color w:val="0033CC"/>
        <w:sz w:val="16"/>
        <w:szCs w:val="16"/>
      </w:rPr>
      <w:t>7.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2021.</w:t>
    </w:r>
  </w:p>
  <w:bookmarkEnd w:id="3"/>
  <w:p w14:paraId="274FEABA" w14:textId="77777777" w:rsidR="00E4057A" w:rsidRDefault="00E4057A" w:rsidP="005D5BA9">
    <w:pPr>
      <w:pStyle w:val="Nagwek"/>
      <w:tabs>
        <w:tab w:val="clear" w:pos="4536"/>
        <w:tab w:val="clear" w:pos="9072"/>
        <w:tab w:val="left" w:pos="38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C730" w14:textId="77777777" w:rsidR="00682209" w:rsidRPr="00585B3A" w:rsidRDefault="00682209" w:rsidP="00682209">
    <w:pPr>
      <w:rPr>
        <w:rFonts w:ascii="Adagio_Slab" w:hAnsi="Adagio_Slab" w:cs="Arial"/>
        <w:b/>
        <w:bCs/>
        <w:color w:val="0033CC"/>
        <w:sz w:val="16"/>
        <w:szCs w:val="16"/>
      </w:rPr>
    </w:pPr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>
      <w:rPr>
        <w:rFonts w:ascii="Adagio_Slab" w:hAnsi="Adagio_Slab" w:cs="Arial"/>
        <w:b/>
        <w:bCs/>
        <w:color w:val="0033CC"/>
        <w:sz w:val="16"/>
        <w:szCs w:val="16"/>
      </w:rPr>
      <w:t>37.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2021.</w:t>
    </w:r>
  </w:p>
  <w:p w14:paraId="5BF06A84" w14:textId="4677B655" w:rsidR="004B042D" w:rsidRDefault="004B042D" w:rsidP="004B042D">
    <w:pPr>
      <w:pStyle w:val="Nagwek"/>
      <w:ind w:left="-567"/>
    </w:pPr>
    <w:r>
      <w:rPr>
        <w:noProof/>
      </w:rPr>
      <w:drawing>
        <wp:inline distT="0" distB="0" distL="0" distR="0" wp14:anchorId="693A1B9B" wp14:editId="4824CA75">
          <wp:extent cx="6895465" cy="1274445"/>
          <wp:effectExtent l="0" t="0" r="63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742998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41B20C4"/>
    <w:multiLevelType w:val="hybridMultilevel"/>
    <w:tmpl w:val="8C82D4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6C1D80"/>
    <w:multiLevelType w:val="hybridMultilevel"/>
    <w:tmpl w:val="EADEFB96"/>
    <w:lvl w:ilvl="0" w:tplc="51884C9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A191BA7"/>
    <w:multiLevelType w:val="hybridMultilevel"/>
    <w:tmpl w:val="BA0CFD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6A26D3"/>
    <w:multiLevelType w:val="hybridMultilevel"/>
    <w:tmpl w:val="0444079A"/>
    <w:lvl w:ilvl="0" w:tplc="DE74B6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090100D"/>
    <w:multiLevelType w:val="hybridMultilevel"/>
    <w:tmpl w:val="C85C07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20631FD"/>
    <w:multiLevelType w:val="multilevel"/>
    <w:tmpl w:val="C20CF7F0"/>
    <w:lvl w:ilvl="0">
      <w:start w:val="5"/>
      <w:numFmt w:val="decimal"/>
      <w:lvlText w:val="%1"/>
      <w:lvlJc w:val="left"/>
      <w:pPr>
        <w:ind w:left="360" w:hanging="360"/>
      </w:pPr>
      <w:rPr>
        <w:rFonts w:ascii="Adagio_Slab" w:hAnsi="Adagio_Slab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dagio_Slab" w:hAnsi="Adagio_Slab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dagio_Slab" w:hAnsi="Adagio_Slab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dagio_Slab" w:hAnsi="Adagio_Slab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dagio_Slab" w:hAnsi="Adagio_Slab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dagio_Slab" w:hAnsi="Adagio_Slab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dagio_Slab" w:hAnsi="Adagio_Slab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dagio_Slab" w:hAnsi="Adagio_Slab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dagio_Slab" w:hAnsi="Adagio_Slab" w:hint="default"/>
      </w:rPr>
    </w:lvl>
  </w:abstractNum>
  <w:abstractNum w:abstractNumId="14" w15:restartNumberingAfterBreak="0">
    <w:nsid w:val="13B37EBF"/>
    <w:multiLevelType w:val="hybridMultilevel"/>
    <w:tmpl w:val="3A50692C"/>
    <w:lvl w:ilvl="0" w:tplc="9CE46034">
      <w:start w:val="8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15477D1F"/>
    <w:multiLevelType w:val="hybridMultilevel"/>
    <w:tmpl w:val="0220F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5B2507C"/>
    <w:multiLevelType w:val="hybridMultilevel"/>
    <w:tmpl w:val="2B281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9D46C12"/>
    <w:multiLevelType w:val="multilevel"/>
    <w:tmpl w:val="F74A8EEC"/>
    <w:lvl w:ilvl="0">
      <w:start w:val="1"/>
      <w:numFmt w:val="decimal"/>
      <w:lvlText w:val="%1."/>
      <w:lvlJc w:val="left"/>
      <w:pPr>
        <w:ind w:left="453" w:hanging="24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33" w:hanging="3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691" w:hanging="36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43" w:hanging="36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95" w:hanging="36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47" w:hanging="36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99" w:hanging="36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0" w:hanging="36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02" w:hanging="362"/>
      </w:pPr>
      <w:rPr>
        <w:rFonts w:hint="default"/>
        <w:lang w:val="pl-PL" w:eastAsia="pl-PL" w:bidi="pl-PL"/>
      </w:rPr>
    </w:lvl>
  </w:abstractNum>
  <w:abstractNum w:abstractNumId="21" w15:restartNumberingAfterBreak="0">
    <w:nsid w:val="2B4814F1"/>
    <w:multiLevelType w:val="hybridMultilevel"/>
    <w:tmpl w:val="CCEADEE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74A40DA"/>
    <w:multiLevelType w:val="hybridMultilevel"/>
    <w:tmpl w:val="6A582D3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3878069B"/>
    <w:multiLevelType w:val="hybridMultilevel"/>
    <w:tmpl w:val="53DA67FE"/>
    <w:lvl w:ilvl="0" w:tplc="D4880D12">
      <w:start w:val="1"/>
      <w:numFmt w:val="decimal"/>
      <w:lvlText w:val="%1."/>
      <w:lvlJc w:val="left"/>
      <w:pPr>
        <w:ind w:left="453" w:hanging="24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CE123EC8">
      <w:numFmt w:val="bullet"/>
      <w:lvlText w:val="•"/>
      <w:lvlJc w:val="left"/>
      <w:pPr>
        <w:ind w:left="1424" w:hanging="241"/>
      </w:pPr>
      <w:rPr>
        <w:rFonts w:hint="default"/>
        <w:lang w:val="pl-PL" w:eastAsia="pl-PL" w:bidi="pl-PL"/>
      </w:rPr>
    </w:lvl>
    <w:lvl w:ilvl="2" w:tplc="1442895E">
      <w:numFmt w:val="bullet"/>
      <w:lvlText w:val="•"/>
      <w:lvlJc w:val="left"/>
      <w:pPr>
        <w:ind w:left="2389" w:hanging="241"/>
      </w:pPr>
      <w:rPr>
        <w:rFonts w:hint="default"/>
        <w:lang w:val="pl-PL" w:eastAsia="pl-PL" w:bidi="pl-PL"/>
      </w:rPr>
    </w:lvl>
    <w:lvl w:ilvl="3" w:tplc="6382D9FC">
      <w:numFmt w:val="bullet"/>
      <w:lvlText w:val="•"/>
      <w:lvlJc w:val="left"/>
      <w:pPr>
        <w:ind w:left="3353" w:hanging="241"/>
      </w:pPr>
      <w:rPr>
        <w:rFonts w:hint="default"/>
        <w:lang w:val="pl-PL" w:eastAsia="pl-PL" w:bidi="pl-PL"/>
      </w:rPr>
    </w:lvl>
    <w:lvl w:ilvl="4" w:tplc="2DDCA73A">
      <w:numFmt w:val="bullet"/>
      <w:lvlText w:val="•"/>
      <w:lvlJc w:val="left"/>
      <w:pPr>
        <w:ind w:left="4318" w:hanging="241"/>
      </w:pPr>
      <w:rPr>
        <w:rFonts w:hint="default"/>
        <w:lang w:val="pl-PL" w:eastAsia="pl-PL" w:bidi="pl-PL"/>
      </w:rPr>
    </w:lvl>
    <w:lvl w:ilvl="5" w:tplc="C6A061C0">
      <w:numFmt w:val="bullet"/>
      <w:lvlText w:val="•"/>
      <w:lvlJc w:val="left"/>
      <w:pPr>
        <w:ind w:left="5283" w:hanging="241"/>
      </w:pPr>
      <w:rPr>
        <w:rFonts w:hint="default"/>
        <w:lang w:val="pl-PL" w:eastAsia="pl-PL" w:bidi="pl-PL"/>
      </w:rPr>
    </w:lvl>
    <w:lvl w:ilvl="6" w:tplc="567C4FA0">
      <w:numFmt w:val="bullet"/>
      <w:lvlText w:val="•"/>
      <w:lvlJc w:val="left"/>
      <w:pPr>
        <w:ind w:left="6247" w:hanging="241"/>
      </w:pPr>
      <w:rPr>
        <w:rFonts w:hint="default"/>
        <w:lang w:val="pl-PL" w:eastAsia="pl-PL" w:bidi="pl-PL"/>
      </w:rPr>
    </w:lvl>
    <w:lvl w:ilvl="7" w:tplc="19181950">
      <w:numFmt w:val="bullet"/>
      <w:lvlText w:val="•"/>
      <w:lvlJc w:val="left"/>
      <w:pPr>
        <w:ind w:left="7212" w:hanging="241"/>
      </w:pPr>
      <w:rPr>
        <w:rFonts w:hint="default"/>
        <w:lang w:val="pl-PL" w:eastAsia="pl-PL" w:bidi="pl-PL"/>
      </w:rPr>
    </w:lvl>
    <w:lvl w:ilvl="8" w:tplc="854ACBD8">
      <w:numFmt w:val="bullet"/>
      <w:lvlText w:val="•"/>
      <w:lvlJc w:val="left"/>
      <w:pPr>
        <w:ind w:left="8177" w:hanging="241"/>
      </w:pPr>
      <w:rPr>
        <w:rFonts w:hint="default"/>
        <w:lang w:val="pl-PL" w:eastAsia="pl-PL" w:bidi="pl-PL"/>
      </w:rPr>
    </w:lvl>
  </w:abstractNum>
  <w:abstractNum w:abstractNumId="25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6" w15:restartNumberingAfterBreak="0">
    <w:nsid w:val="3F4E4211"/>
    <w:multiLevelType w:val="hybridMultilevel"/>
    <w:tmpl w:val="0220F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094A44"/>
    <w:multiLevelType w:val="hybridMultilevel"/>
    <w:tmpl w:val="EA102B02"/>
    <w:lvl w:ilvl="0" w:tplc="189A412E">
      <w:start w:val="7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4454113"/>
    <w:multiLevelType w:val="hybridMultilevel"/>
    <w:tmpl w:val="8408A92C"/>
    <w:lvl w:ilvl="0" w:tplc="46022E7A">
      <w:start w:val="1"/>
      <w:numFmt w:val="decimal"/>
      <w:lvlText w:val="%1)"/>
      <w:lvlJc w:val="left"/>
      <w:pPr>
        <w:ind w:left="1494" w:hanging="360"/>
      </w:pPr>
      <w:rPr>
        <w:rFonts w:ascii="Verdana" w:hAnsi="Verdana" w:cs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95C1DA3"/>
    <w:multiLevelType w:val="hybridMultilevel"/>
    <w:tmpl w:val="0220F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DC3EA7"/>
    <w:multiLevelType w:val="hybridMultilevel"/>
    <w:tmpl w:val="0220F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4B62C3"/>
    <w:multiLevelType w:val="hybridMultilevel"/>
    <w:tmpl w:val="68305F12"/>
    <w:lvl w:ilvl="0" w:tplc="CD4A3354">
      <w:start w:val="1"/>
      <w:numFmt w:val="decimal"/>
      <w:lvlText w:val="%1)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B9979BE"/>
    <w:multiLevelType w:val="hybridMultilevel"/>
    <w:tmpl w:val="3D6E21B8"/>
    <w:lvl w:ilvl="0" w:tplc="DCC650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A6326D"/>
    <w:multiLevelType w:val="hybridMultilevel"/>
    <w:tmpl w:val="0220F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5" w15:restartNumberingAfterBreak="0">
    <w:nsid w:val="55AC5EF4"/>
    <w:multiLevelType w:val="hybridMultilevel"/>
    <w:tmpl w:val="0220F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CFE58FA"/>
    <w:multiLevelType w:val="hybridMultilevel"/>
    <w:tmpl w:val="7B2CB8F8"/>
    <w:lvl w:ilvl="0" w:tplc="F2AA0BA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467A2D"/>
    <w:multiLevelType w:val="hybridMultilevel"/>
    <w:tmpl w:val="21088F7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C54C3"/>
    <w:multiLevelType w:val="hybridMultilevel"/>
    <w:tmpl w:val="BA0CFD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7F50AE"/>
    <w:multiLevelType w:val="hybridMultilevel"/>
    <w:tmpl w:val="F67C898C"/>
    <w:lvl w:ilvl="0" w:tplc="EFE26E5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A5D67"/>
    <w:multiLevelType w:val="hybridMultilevel"/>
    <w:tmpl w:val="BA0CFD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C2AA5"/>
    <w:multiLevelType w:val="multilevel"/>
    <w:tmpl w:val="D2CC9594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00305E5"/>
    <w:multiLevelType w:val="hybridMultilevel"/>
    <w:tmpl w:val="BA0CFD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B53EA7"/>
    <w:multiLevelType w:val="hybridMultilevel"/>
    <w:tmpl w:val="99D4F8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5742AEC"/>
    <w:multiLevelType w:val="hybridMultilevel"/>
    <w:tmpl w:val="2A4C03DE"/>
    <w:lvl w:ilvl="0" w:tplc="C2FA8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7B935EB"/>
    <w:multiLevelType w:val="hybridMultilevel"/>
    <w:tmpl w:val="BA0CFD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51"/>
  </w:num>
  <w:num w:numId="4">
    <w:abstractNumId w:val="6"/>
  </w:num>
  <w:num w:numId="5">
    <w:abstractNumId w:val="8"/>
  </w:num>
  <w:num w:numId="6">
    <w:abstractNumId w:val="36"/>
  </w:num>
  <w:num w:numId="7">
    <w:abstractNumId w:val="47"/>
  </w:num>
  <w:num w:numId="8">
    <w:abstractNumId w:val="34"/>
  </w:num>
  <w:num w:numId="9">
    <w:abstractNumId w:val="22"/>
  </w:num>
  <w:num w:numId="10">
    <w:abstractNumId w:val="17"/>
  </w:num>
  <w:num w:numId="11">
    <w:abstractNumId w:val="39"/>
  </w:num>
  <w:num w:numId="12">
    <w:abstractNumId w:val="19"/>
  </w:num>
  <w:num w:numId="13">
    <w:abstractNumId w:val="28"/>
  </w:num>
  <w:num w:numId="14">
    <w:abstractNumId w:val="21"/>
  </w:num>
  <w:num w:numId="15">
    <w:abstractNumId w:val="35"/>
  </w:num>
  <w:num w:numId="16">
    <w:abstractNumId w:val="32"/>
  </w:num>
  <w:num w:numId="17">
    <w:abstractNumId w:val="45"/>
  </w:num>
  <w:num w:numId="18">
    <w:abstractNumId w:val="40"/>
  </w:num>
  <w:num w:numId="19">
    <w:abstractNumId w:val="10"/>
  </w:num>
  <w:num w:numId="20">
    <w:abstractNumId w:val="49"/>
  </w:num>
  <w:num w:numId="21">
    <w:abstractNumId w:val="38"/>
  </w:num>
  <w:num w:numId="22">
    <w:abstractNumId w:val="44"/>
  </w:num>
  <w:num w:numId="23">
    <w:abstractNumId w:val="37"/>
  </w:num>
  <w:num w:numId="24">
    <w:abstractNumId w:val="46"/>
  </w:num>
  <w:num w:numId="25">
    <w:abstractNumId w:val="29"/>
  </w:num>
  <w:num w:numId="26">
    <w:abstractNumId w:val="30"/>
  </w:num>
  <w:num w:numId="27">
    <w:abstractNumId w:val="26"/>
  </w:num>
  <w:num w:numId="28">
    <w:abstractNumId w:val="18"/>
  </w:num>
  <w:num w:numId="29">
    <w:abstractNumId w:val="15"/>
  </w:num>
  <w:num w:numId="30">
    <w:abstractNumId w:val="7"/>
  </w:num>
  <w:num w:numId="31">
    <w:abstractNumId w:val="42"/>
  </w:num>
  <w:num w:numId="32">
    <w:abstractNumId w:val="33"/>
  </w:num>
  <w:num w:numId="33">
    <w:abstractNumId w:val="20"/>
  </w:num>
  <w:num w:numId="34">
    <w:abstractNumId w:val="24"/>
  </w:num>
  <w:num w:numId="35">
    <w:abstractNumId w:val="50"/>
  </w:num>
  <w:num w:numId="36">
    <w:abstractNumId w:val="12"/>
  </w:num>
  <w:num w:numId="37">
    <w:abstractNumId w:val="31"/>
  </w:num>
  <w:num w:numId="38">
    <w:abstractNumId w:val="23"/>
  </w:num>
  <w:num w:numId="39">
    <w:abstractNumId w:val="9"/>
  </w:num>
  <w:num w:numId="40">
    <w:abstractNumId w:val="25"/>
  </w:num>
  <w:num w:numId="41">
    <w:abstractNumId w:val="41"/>
  </w:num>
  <w:num w:numId="42">
    <w:abstractNumId w:val="13"/>
  </w:num>
  <w:num w:numId="43">
    <w:abstractNumId w:val="11"/>
  </w:num>
  <w:num w:numId="44">
    <w:abstractNumId w:val="48"/>
  </w:num>
  <w:num w:numId="45">
    <w:abstractNumId w:val="27"/>
  </w:num>
  <w:num w:numId="4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97"/>
    <w:rsid w:val="000134A2"/>
    <w:rsid w:val="000135F7"/>
    <w:rsid w:val="00013747"/>
    <w:rsid w:val="00013857"/>
    <w:rsid w:val="00016148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FB4"/>
    <w:rsid w:val="000254D2"/>
    <w:rsid w:val="00030D36"/>
    <w:rsid w:val="00031242"/>
    <w:rsid w:val="000342D6"/>
    <w:rsid w:val="0003465C"/>
    <w:rsid w:val="000347A7"/>
    <w:rsid w:val="00034F61"/>
    <w:rsid w:val="00035969"/>
    <w:rsid w:val="0003644E"/>
    <w:rsid w:val="00040BED"/>
    <w:rsid w:val="00040F32"/>
    <w:rsid w:val="00041997"/>
    <w:rsid w:val="0004235C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8D4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61F6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133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D49"/>
    <w:rsid w:val="000B0815"/>
    <w:rsid w:val="000B0C34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0B16"/>
    <w:rsid w:val="000D103E"/>
    <w:rsid w:val="000D12F5"/>
    <w:rsid w:val="000D21DC"/>
    <w:rsid w:val="000D2707"/>
    <w:rsid w:val="000D4FA5"/>
    <w:rsid w:val="000D5049"/>
    <w:rsid w:val="000E0565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3449"/>
    <w:rsid w:val="000F4584"/>
    <w:rsid w:val="000F6A61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73BF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51D8"/>
    <w:rsid w:val="001657FC"/>
    <w:rsid w:val="00165A58"/>
    <w:rsid w:val="001668C2"/>
    <w:rsid w:val="00166B30"/>
    <w:rsid w:val="00170CD1"/>
    <w:rsid w:val="001714CC"/>
    <w:rsid w:val="00171C2C"/>
    <w:rsid w:val="00172008"/>
    <w:rsid w:val="001721D6"/>
    <w:rsid w:val="001727CE"/>
    <w:rsid w:val="0017359F"/>
    <w:rsid w:val="001736D5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90CF1"/>
    <w:rsid w:val="00191757"/>
    <w:rsid w:val="00191BA6"/>
    <w:rsid w:val="0019239A"/>
    <w:rsid w:val="00192434"/>
    <w:rsid w:val="0019458A"/>
    <w:rsid w:val="00194B72"/>
    <w:rsid w:val="00195039"/>
    <w:rsid w:val="001956C8"/>
    <w:rsid w:val="00196532"/>
    <w:rsid w:val="00196E43"/>
    <w:rsid w:val="0019763C"/>
    <w:rsid w:val="001A0633"/>
    <w:rsid w:val="001A09B4"/>
    <w:rsid w:val="001A09F6"/>
    <w:rsid w:val="001A17F7"/>
    <w:rsid w:val="001A1877"/>
    <w:rsid w:val="001A1EBC"/>
    <w:rsid w:val="001A2D8D"/>
    <w:rsid w:val="001A448F"/>
    <w:rsid w:val="001A66F7"/>
    <w:rsid w:val="001A76C7"/>
    <w:rsid w:val="001A7BB3"/>
    <w:rsid w:val="001A7FB0"/>
    <w:rsid w:val="001B0E91"/>
    <w:rsid w:val="001B2857"/>
    <w:rsid w:val="001B31EB"/>
    <w:rsid w:val="001B3310"/>
    <w:rsid w:val="001B3435"/>
    <w:rsid w:val="001B384A"/>
    <w:rsid w:val="001B42D7"/>
    <w:rsid w:val="001B54ED"/>
    <w:rsid w:val="001B635F"/>
    <w:rsid w:val="001B6604"/>
    <w:rsid w:val="001C068B"/>
    <w:rsid w:val="001C0820"/>
    <w:rsid w:val="001C0A73"/>
    <w:rsid w:val="001C1195"/>
    <w:rsid w:val="001C25AE"/>
    <w:rsid w:val="001C25BB"/>
    <w:rsid w:val="001C3552"/>
    <w:rsid w:val="001C3AC8"/>
    <w:rsid w:val="001C3C7E"/>
    <w:rsid w:val="001C3D7B"/>
    <w:rsid w:val="001C43BC"/>
    <w:rsid w:val="001C46C6"/>
    <w:rsid w:val="001C52A5"/>
    <w:rsid w:val="001C53E2"/>
    <w:rsid w:val="001C66E1"/>
    <w:rsid w:val="001C6F66"/>
    <w:rsid w:val="001C7092"/>
    <w:rsid w:val="001D1156"/>
    <w:rsid w:val="001D16DD"/>
    <w:rsid w:val="001D1845"/>
    <w:rsid w:val="001D1C82"/>
    <w:rsid w:val="001D248D"/>
    <w:rsid w:val="001D25F5"/>
    <w:rsid w:val="001D3574"/>
    <w:rsid w:val="001D4122"/>
    <w:rsid w:val="001D5677"/>
    <w:rsid w:val="001D56AF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3A37"/>
    <w:rsid w:val="001F3D95"/>
    <w:rsid w:val="001F4A4B"/>
    <w:rsid w:val="001F7102"/>
    <w:rsid w:val="00201F4E"/>
    <w:rsid w:val="00203019"/>
    <w:rsid w:val="002034F3"/>
    <w:rsid w:val="002036A3"/>
    <w:rsid w:val="00203B5D"/>
    <w:rsid w:val="002045F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4FB"/>
    <w:rsid w:val="00222C32"/>
    <w:rsid w:val="0022300D"/>
    <w:rsid w:val="00223A27"/>
    <w:rsid w:val="00224794"/>
    <w:rsid w:val="002250D8"/>
    <w:rsid w:val="00225FA4"/>
    <w:rsid w:val="00226256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1650"/>
    <w:rsid w:val="00241992"/>
    <w:rsid w:val="002419D4"/>
    <w:rsid w:val="00241B07"/>
    <w:rsid w:val="00241FD5"/>
    <w:rsid w:val="00242334"/>
    <w:rsid w:val="002447E1"/>
    <w:rsid w:val="002454F6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51007"/>
    <w:rsid w:val="00251443"/>
    <w:rsid w:val="002515B1"/>
    <w:rsid w:val="00251C28"/>
    <w:rsid w:val="00252485"/>
    <w:rsid w:val="0025262A"/>
    <w:rsid w:val="00255468"/>
    <w:rsid w:val="002570FE"/>
    <w:rsid w:val="00257480"/>
    <w:rsid w:val="002579BF"/>
    <w:rsid w:val="002600CE"/>
    <w:rsid w:val="00261AE0"/>
    <w:rsid w:val="00261B0D"/>
    <w:rsid w:val="00262E29"/>
    <w:rsid w:val="00263033"/>
    <w:rsid w:val="0026305F"/>
    <w:rsid w:val="00264CB9"/>
    <w:rsid w:val="002658AF"/>
    <w:rsid w:val="002673C6"/>
    <w:rsid w:val="002703AB"/>
    <w:rsid w:val="002711C9"/>
    <w:rsid w:val="0027131C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63A"/>
    <w:rsid w:val="00286781"/>
    <w:rsid w:val="00286CEA"/>
    <w:rsid w:val="00286D94"/>
    <w:rsid w:val="00287FBB"/>
    <w:rsid w:val="002906DE"/>
    <w:rsid w:val="00290FAD"/>
    <w:rsid w:val="002917C7"/>
    <w:rsid w:val="00292D17"/>
    <w:rsid w:val="00293E76"/>
    <w:rsid w:val="00294D07"/>
    <w:rsid w:val="002953B3"/>
    <w:rsid w:val="00295D21"/>
    <w:rsid w:val="002963A8"/>
    <w:rsid w:val="00297394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7819"/>
    <w:rsid w:val="002B0341"/>
    <w:rsid w:val="002B066D"/>
    <w:rsid w:val="002B0A53"/>
    <w:rsid w:val="002B1A97"/>
    <w:rsid w:val="002B1B7B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1025"/>
    <w:rsid w:val="002C1407"/>
    <w:rsid w:val="002C143B"/>
    <w:rsid w:val="002C40CD"/>
    <w:rsid w:val="002C4D45"/>
    <w:rsid w:val="002C5207"/>
    <w:rsid w:val="002C5D80"/>
    <w:rsid w:val="002C6B7F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494A"/>
    <w:rsid w:val="002E5861"/>
    <w:rsid w:val="002E701F"/>
    <w:rsid w:val="002E7EAD"/>
    <w:rsid w:val="002F0113"/>
    <w:rsid w:val="002F0527"/>
    <w:rsid w:val="002F0A88"/>
    <w:rsid w:val="002F3211"/>
    <w:rsid w:val="002F5ADF"/>
    <w:rsid w:val="002F5F00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11179"/>
    <w:rsid w:val="00311BB7"/>
    <w:rsid w:val="0031279D"/>
    <w:rsid w:val="003128FD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992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19A"/>
    <w:rsid w:val="0035038D"/>
    <w:rsid w:val="003510E8"/>
    <w:rsid w:val="003518B9"/>
    <w:rsid w:val="00351CE2"/>
    <w:rsid w:val="00352182"/>
    <w:rsid w:val="0035274F"/>
    <w:rsid w:val="003529EE"/>
    <w:rsid w:val="00352D66"/>
    <w:rsid w:val="003534D3"/>
    <w:rsid w:val="0035554D"/>
    <w:rsid w:val="00355FAC"/>
    <w:rsid w:val="00356F21"/>
    <w:rsid w:val="003578A8"/>
    <w:rsid w:val="00357F55"/>
    <w:rsid w:val="003601EA"/>
    <w:rsid w:val="00360DF3"/>
    <w:rsid w:val="0036153B"/>
    <w:rsid w:val="0036202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67BA"/>
    <w:rsid w:val="00366CE5"/>
    <w:rsid w:val="00370F68"/>
    <w:rsid w:val="00371E9A"/>
    <w:rsid w:val="003721D6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48E"/>
    <w:rsid w:val="00381902"/>
    <w:rsid w:val="00382327"/>
    <w:rsid w:val="003825F8"/>
    <w:rsid w:val="00382623"/>
    <w:rsid w:val="0038297E"/>
    <w:rsid w:val="003830D8"/>
    <w:rsid w:val="0038437A"/>
    <w:rsid w:val="00384813"/>
    <w:rsid w:val="00385F51"/>
    <w:rsid w:val="00386EE1"/>
    <w:rsid w:val="00387E32"/>
    <w:rsid w:val="00390EC9"/>
    <w:rsid w:val="00391101"/>
    <w:rsid w:val="00391B96"/>
    <w:rsid w:val="00394634"/>
    <w:rsid w:val="003948CC"/>
    <w:rsid w:val="00395ECA"/>
    <w:rsid w:val="00396BDD"/>
    <w:rsid w:val="00397E0C"/>
    <w:rsid w:val="003A0335"/>
    <w:rsid w:val="003A0862"/>
    <w:rsid w:val="003A119A"/>
    <w:rsid w:val="003A1E02"/>
    <w:rsid w:val="003A3985"/>
    <w:rsid w:val="003A3C45"/>
    <w:rsid w:val="003A5EB0"/>
    <w:rsid w:val="003A7993"/>
    <w:rsid w:val="003B046D"/>
    <w:rsid w:val="003B0E92"/>
    <w:rsid w:val="003B29D3"/>
    <w:rsid w:val="003B2F2A"/>
    <w:rsid w:val="003B3381"/>
    <w:rsid w:val="003B3A43"/>
    <w:rsid w:val="003B4C92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C78"/>
    <w:rsid w:val="003D0F7B"/>
    <w:rsid w:val="003D1C29"/>
    <w:rsid w:val="003D3AB7"/>
    <w:rsid w:val="003D4341"/>
    <w:rsid w:val="003D4354"/>
    <w:rsid w:val="003D445A"/>
    <w:rsid w:val="003D48E4"/>
    <w:rsid w:val="003D4C82"/>
    <w:rsid w:val="003D524A"/>
    <w:rsid w:val="003D6096"/>
    <w:rsid w:val="003D782E"/>
    <w:rsid w:val="003E01A2"/>
    <w:rsid w:val="003E25E0"/>
    <w:rsid w:val="003E3530"/>
    <w:rsid w:val="003E397C"/>
    <w:rsid w:val="003E3D2F"/>
    <w:rsid w:val="003E489A"/>
    <w:rsid w:val="003F07ED"/>
    <w:rsid w:val="003F0B55"/>
    <w:rsid w:val="003F0D3F"/>
    <w:rsid w:val="003F18F6"/>
    <w:rsid w:val="003F3D5A"/>
    <w:rsid w:val="003F4170"/>
    <w:rsid w:val="003F4FDE"/>
    <w:rsid w:val="003F6793"/>
    <w:rsid w:val="003F6B6F"/>
    <w:rsid w:val="003F7764"/>
    <w:rsid w:val="00400532"/>
    <w:rsid w:val="00400AE7"/>
    <w:rsid w:val="00401114"/>
    <w:rsid w:val="004013C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3E4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A67"/>
    <w:rsid w:val="0043356D"/>
    <w:rsid w:val="004342B0"/>
    <w:rsid w:val="00434CAA"/>
    <w:rsid w:val="00435B5F"/>
    <w:rsid w:val="0043615E"/>
    <w:rsid w:val="0043717A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47E65"/>
    <w:rsid w:val="00451093"/>
    <w:rsid w:val="00452417"/>
    <w:rsid w:val="00452FD0"/>
    <w:rsid w:val="00453DC2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59BE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B43"/>
    <w:rsid w:val="00476CD4"/>
    <w:rsid w:val="00477F8A"/>
    <w:rsid w:val="00481695"/>
    <w:rsid w:val="00481713"/>
    <w:rsid w:val="004832D2"/>
    <w:rsid w:val="00483552"/>
    <w:rsid w:val="004839A9"/>
    <w:rsid w:val="00483FB4"/>
    <w:rsid w:val="0048463F"/>
    <w:rsid w:val="004847AB"/>
    <w:rsid w:val="0048604F"/>
    <w:rsid w:val="00487808"/>
    <w:rsid w:val="00487919"/>
    <w:rsid w:val="00487E03"/>
    <w:rsid w:val="00490CB2"/>
    <w:rsid w:val="0049128B"/>
    <w:rsid w:val="00492A65"/>
    <w:rsid w:val="00492D31"/>
    <w:rsid w:val="00492E46"/>
    <w:rsid w:val="00493AC4"/>
    <w:rsid w:val="004965A6"/>
    <w:rsid w:val="00496DF1"/>
    <w:rsid w:val="00496FF3"/>
    <w:rsid w:val="004A04D6"/>
    <w:rsid w:val="004A0C8E"/>
    <w:rsid w:val="004A13F6"/>
    <w:rsid w:val="004A2792"/>
    <w:rsid w:val="004A3329"/>
    <w:rsid w:val="004A353C"/>
    <w:rsid w:val="004A5464"/>
    <w:rsid w:val="004A5E85"/>
    <w:rsid w:val="004A6510"/>
    <w:rsid w:val="004A6DD5"/>
    <w:rsid w:val="004A7557"/>
    <w:rsid w:val="004A7569"/>
    <w:rsid w:val="004A7F65"/>
    <w:rsid w:val="004B042D"/>
    <w:rsid w:val="004B0B6B"/>
    <w:rsid w:val="004B14F7"/>
    <w:rsid w:val="004B2817"/>
    <w:rsid w:val="004B3B58"/>
    <w:rsid w:val="004B57EC"/>
    <w:rsid w:val="004B5E03"/>
    <w:rsid w:val="004B6CCD"/>
    <w:rsid w:val="004B710F"/>
    <w:rsid w:val="004C01C2"/>
    <w:rsid w:val="004C0DCD"/>
    <w:rsid w:val="004C32CF"/>
    <w:rsid w:val="004C494E"/>
    <w:rsid w:val="004C763F"/>
    <w:rsid w:val="004D02A4"/>
    <w:rsid w:val="004D0851"/>
    <w:rsid w:val="004D0C22"/>
    <w:rsid w:val="004D152E"/>
    <w:rsid w:val="004D1F19"/>
    <w:rsid w:val="004D2334"/>
    <w:rsid w:val="004D3090"/>
    <w:rsid w:val="004D3229"/>
    <w:rsid w:val="004D5975"/>
    <w:rsid w:val="004D70FC"/>
    <w:rsid w:val="004D7226"/>
    <w:rsid w:val="004D7AB4"/>
    <w:rsid w:val="004D7B20"/>
    <w:rsid w:val="004D7CEF"/>
    <w:rsid w:val="004E0039"/>
    <w:rsid w:val="004E09DC"/>
    <w:rsid w:val="004E143D"/>
    <w:rsid w:val="004E1BB3"/>
    <w:rsid w:val="004E2749"/>
    <w:rsid w:val="004E41E2"/>
    <w:rsid w:val="004E5275"/>
    <w:rsid w:val="004E5AE5"/>
    <w:rsid w:val="004E5AF7"/>
    <w:rsid w:val="004E7363"/>
    <w:rsid w:val="004E7C63"/>
    <w:rsid w:val="004F1945"/>
    <w:rsid w:val="004F2D9A"/>
    <w:rsid w:val="004F341E"/>
    <w:rsid w:val="004F4341"/>
    <w:rsid w:val="004F50B7"/>
    <w:rsid w:val="004F5D0C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D31"/>
    <w:rsid w:val="005020D5"/>
    <w:rsid w:val="005029FA"/>
    <w:rsid w:val="00503B5C"/>
    <w:rsid w:val="00504D2D"/>
    <w:rsid w:val="00505FD8"/>
    <w:rsid w:val="00506EC0"/>
    <w:rsid w:val="005102F7"/>
    <w:rsid w:val="00510949"/>
    <w:rsid w:val="00510A1C"/>
    <w:rsid w:val="00511C64"/>
    <w:rsid w:val="00513E60"/>
    <w:rsid w:val="00514A02"/>
    <w:rsid w:val="00515CE5"/>
    <w:rsid w:val="00517512"/>
    <w:rsid w:val="00520337"/>
    <w:rsid w:val="00520B48"/>
    <w:rsid w:val="005224F8"/>
    <w:rsid w:val="00522FC5"/>
    <w:rsid w:val="00524853"/>
    <w:rsid w:val="00524BF8"/>
    <w:rsid w:val="00524DB1"/>
    <w:rsid w:val="00530F00"/>
    <w:rsid w:val="005317EB"/>
    <w:rsid w:val="0053261F"/>
    <w:rsid w:val="00532A7C"/>
    <w:rsid w:val="0053323A"/>
    <w:rsid w:val="00533EB2"/>
    <w:rsid w:val="00534480"/>
    <w:rsid w:val="00534904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BBC"/>
    <w:rsid w:val="00545DA7"/>
    <w:rsid w:val="00546C81"/>
    <w:rsid w:val="005471F5"/>
    <w:rsid w:val="00547391"/>
    <w:rsid w:val="005475EA"/>
    <w:rsid w:val="0055160E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430"/>
    <w:rsid w:val="00563F1D"/>
    <w:rsid w:val="00564AA5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B3A"/>
    <w:rsid w:val="00585D61"/>
    <w:rsid w:val="00585D7F"/>
    <w:rsid w:val="00586992"/>
    <w:rsid w:val="005870DA"/>
    <w:rsid w:val="0058721F"/>
    <w:rsid w:val="00590C81"/>
    <w:rsid w:val="00591D76"/>
    <w:rsid w:val="0059275C"/>
    <w:rsid w:val="00592DB2"/>
    <w:rsid w:val="00593D5F"/>
    <w:rsid w:val="00595800"/>
    <w:rsid w:val="00595B0E"/>
    <w:rsid w:val="0059674B"/>
    <w:rsid w:val="005979B6"/>
    <w:rsid w:val="005A127F"/>
    <w:rsid w:val="005A12EE"/>
    <w:rsid w:val="005A1513"/>
    <w:rsid w:val="005A1A03"/>
    <w:rsid w:val="005A25F9"/>
    <w:rsid w:val="005A2944"/>
    <w:rsid w:val="005A51CE"/>
    <w:rsid w:val="005A631A"/>
    <w:rsid w:val="005A65C3"/>
    <w:rsid w:val="005A7008"/>
    <w:rsid w:val="005A73B9"/>
    <w:rsid w:val="005A7576"/>
    <w:rsid w:val="005A7952"/>
    <w:rsid w:val="005A7D6E"/>
    <w:rsid w:val="005A7FB1"/>
    <w:rsid w:val="005B0632"/>
    <w:rsid w:val="005B14C5"/>
    <w:rsid w:val="005B4FE0"/>
    <w:rsid w:val="005B54F5"/>
    <w:rsid w:val="005B6C70"/>
    <w:rsid w:val="005C0B72"/>
    <w:rsid w:val="005C2246"/>
    <w:rsid w:val="005C225A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B6D"/>
    <w:rsid w:val="005E3FF0"/>
    <w:rsid w:val="005E4C7D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4D06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9B8"/>
    <w:rsid w:val="006011A7"/>
    <w:rsid w:val="00601277"/>
    <w:rsid w:val="006012CE"/>
    <w:rsid w:val="00602031"/>
    <w:rsid w:val="00602C94"/>
    <w:rsid w:val="0060362E"/>
    <w:rsid w:val="00603C62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8DE"/>
    <w:rsid w:val="00614C3E"/>
    <w:rsid w:val="00614F89"/>
    <w:rsid w:val="00615BEF"/>
    <w:rsid w:val="00620665"/>
    <w:rsid w:val="00620A43"/>
    <w:rsid w:val="00621905"/>
    <w:rsid w:val="00622718"/>
    <w:rsid w:val="006228CA"/>
    <w:rsid w:val="00622B0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EDD"/>
    <w:rsid w:val="00653369"/>
    <w:rsid w:val="00653B45"/>
    <w:rsid w:val="00654722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E0D"/>
    <w:rsid w:val="00663514"/>
    <w:rsid w:val="006662F9"/>
    <w:rsid w:val="006665D4"/>
    <w:rsid w:val="00670135"/>
    <w:rsid w:val="0067014B"/>
    <w:rsid w:val="00670EEA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802F7"/>
    <w:rsid w:val="00681301"/>
    <w:rsid w:val="00681D75"/>
    <w:rsid w:val="00682147"/>
    <w:rsid w:val="00682209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B3"/>
    <w:rsid w:val="00694CF4"/>
    <w:rsid w:val="006954FE"/>
    <w:rsid w:val="0069768F"/>
    <w:rsid w:val="00697D6B"/>
    <w:rsid w:val="006A0721"/>
    <w:rsid w:val="006A0A1A"/>
    <w:rsid w:val="006A162E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2D6F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D0876"/>
    <w:rsid w:val="006D2228"/>
    <w:rsid w:val="006D25D0"/>
    <w:rsid w:val="006D37CA"/>
    <w:rsid w:val="006D5D5F"/>
    <w:rsid w:val="006D5F74"/>
    <w:rsid w:val="006D76FF"/>
    <w:rsid w:val="006D7D90"/>
    <w:rsid w:val="006E09D9"/>
    <w:rsid w:val="006E16AE"/>
    <w:rsid w:val="006E1C12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E58"/>
    <w:rsid w:val="006F0300"/>
    <w:rsid w:val="006F0E52"/>
    <w:rsid w:val="006F1361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19C3"/>
    <w:rsid w:val="00701C8E"/>
    <w:rsid w:val="0070235A"/>
    <w:rsid w:val="00703645"/>
    <w:rsid w:val="00705467"/>
    <w:rsid w:val="00705F9E"/>
    <w:rsid w:val="00706F14"/>
    <w:rsid w:val="007075D9"/>
    <w:rsid w:val="00707660"/>
    <w:rsid w:val="00710451"/>
    <w:rsid w:val="00710B21"/>
    <w:rsid w:val="007115A1"/>
    <w:rsid w:val="00711CD5"/>
    <w:rsid w:val="00712009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1CB7"/>
    <w:rsid w:val="00723DE1"/>
    <w:rsid w:val="007243C6"/>
    <w:rsid w:val="00725949"/>
    <w:rsid w:val="00726F47"/>
    <w:rsid w:val="00727D84"/>
    <w:rsid w:val="00731A99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DC0"/>
    <w:rsid w:val="00745A23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D00"/>
    <w:rsid w:val="007662B3"/>
    <w:rsid w:val="0076631A"/>
    <w:rsid w:val="00766F4B"/>
    <w:rsid w:val="00767981"/>
    <w:rsid w:val="007719A7"/>
    <w:rsid w:val="00771FAE"/>
    <w:rsid w:val="0077238F"/>
    <w:rsid w:val="007723E2"/>
    <w:rsid w:val="00773473"/>
    <w:rsid w:val="00773F20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5609"/>
    <w:rsid w:val="007A5B9A"/>
    <w:rsid w:val="007A5F1B"/>
    <w:rsid w:val="007A7072"/>
    <w:rsid w:val="007B1A38"/>
    <w:rsid w:val="007B1D7A"/>
    <w:rsid w:val="007B2C1E"/>
    <w:rsid w:val="007B3412"/>
    <w:rsid w:val="007B3938"/>
    <w:rsid w:val="007B3C42"/>
    <w:rsid w:val="007B3F0A"/>
    <w:rsid w:val="007B6AFE"/>
    <w:rsid w:val="007B72B5"/>
    <w:rsid w:val="007B7323"/>
    <w:rsid w:val="007B7462"/>
    <w:rsid w:val="007C0071"/>
    <w:rsid w:val="007C015F"/>
    <w:rsid w:val="007C0AB5"/>
    <w:rsid w:val="007C1083"/>
    <w:rsid w:val="007C1B77"/>
    <w:rsid w:val="007C20AA"/>
    <w:rsid w:val="007C4485"/>
    <w:rsid w:val="007D0D7F"/>
    <w:rsid w:val="007D1066"/>
    <w:rsid w:val="007D1887"/>
    <w:rsid w:val="007D1DC7"/>
    <w:rsid w:val="007D2B10"/>
    <w:rsid w:val="007D2EC1"/>
    <w:rsid w:val="007D3A43"/>
    <w:rsid w:val="007D5ABA"/>
    <w:rsid w:val="007D72E9"/>
    <w:rsid w:val="007D7C8E"/>
    <w:rsid w:val="007D7D3B"/>
    <w:rsid w:val="007E0574"/>
    <w:rsid w:val="007E1951"/>
    <w:rsid w:val="007E1FC1"/>
    <w:rsid w:val="007E2E67"/>
    <w:rsid w:val="007E34DD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3EC"/>
    <w:rsid w:val="00807FE9"/>
    <w:rsid w:val="00810250"/>
    <w:rsid w:val="00810A38"/>
    <w:rsid w:val="00811C47"/>
    <w:rsid w:val="00814155"/>
    <w:rsid w:val="00815D88"/>
    <w:rsid w:val="00815F5A"/>
    <w:rsid w:val="00815FAA"/>
    <w:rsid w:val="008163C2"/>
    <w:rsid w:val="00816B00"/>
    <w:rsid w:val="008170A5"/>
    <w:rsid w:val="008172F7"/>
    <w:rsid w:val="00817589"/>
    <w:rsid w:val="00817E0E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BD0"/>
    <w:rsid w:val="0083260D"/>
    <w:rsid w:val="00833FDC"/>
    <w:rsid w:val="008343D3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601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E40"/>
    <w:rsid w:val="00874319"/>
    <w:rsid w:val="00874892"/>
    <w:rsid w:val="008753FE"/>
    <w:rsid w:val="008758C8"/>
    <w:rsid w:val="00875EE5"/>
    <w:rsid w:val="0087707E"/>
    <w:rsid w:val="00877E5A"/>
    <w:rsid w:val="00880EEC"/>
    <w:rsid w:val="008815F9"/>
    <w:rsid w:val="008816E7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4DA"/>
    <w:rsid w:val="008B3CA7"/>
    <w:rsid w:val="008B4A3D"/>
    <w:rsid w:val="008B51D6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E055D"/>
    <w:rsid w:val="008E0679"/>
    <w:rsid w:val="008E1990"/>
    <w:rsid w:val="008E2B9D"/>
    <w:rsid w:val="008E2EFB"/>
    <w:rsid w:val="008E5485"/>
    <w:rsid w:val="008E71E4"/>
    <w:rsid w:val="008F003F"/>
    <w:rsid w:val="008F0399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5050"/>
    <w:rsid w:val="00905308"/>
    <w:rsid w:val="00906218"/>
    <w:rsid w:val="0091005C"/>
    <w:rsid w:val="00910102"/>
    <w:rsid w:val="009106BC"/>
    <w:rsid w:val="009110F1"/>
    <w:rsid w:val="00911A1E"/>
    <w:rsid w:val="00912F01"/>
    <w:rsid w:val="00913112"/>
    <w:rsid w:val="009134A7"/>
    <w:rsid w:val="009134E8"/>
    <w:rsid w:val="00913575"/>
    <w:rsid w:val="009139AD"/>
    <w:rsid w:val="0091400A"/>
    <w:rsid w:val="00915DDF"/>
    <w:rsid w:val="0091649D"/>
    <w:rsid w:val="00916918"/>
    <w:rsid w:val="00922436"/>
    <w:rsid w:val="009234ED"/>
    <w:rsid w:val="00923E8B"/>
    <w:rsid w:val="009251D0"/>
    <w:rsid w:val="00925313"/>
    <w:rsid w:val="00927C50"/>
    <w:rsid w:val="00927F02"/>
    <w:rsid w:val="0093162B"/>
    <w:rsid w:val="00932322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23E"/>
    <w:rsid w:val="009431B5"/>
    <w:rsid w:val="0094373F"/>
    <w:rsid w:val="00945B95"/>
    <w:rsid w:val="00950D58"/>
    <w:rsid w:val="009539BD"/>
    <w:rsid w:val="00953CA2"/>
    <w:rsid w:val="009544C3"/>
    <w:rsid w:val="00955011"/>
    <w:rsid w:val="00955710"/>
    <w:rsid w:val="009561C5"/>
    <w:rsid w:val="0095728B"/>
    <w:rsid w:val="009576C7"/>
    <w:rsid w:val="00957BE4"/>
    <w:rsid w:val="00957DCD"/>
    <w:rsid w:val="0096079E"/>
    <w:rsid w:val="009608C4"/>
    <w:rsid w:val="009614EE"/>
    <w:rsid w:val="009615C0"/>
    <w:rsid w:val="0096260B"/>
    <w:rsid w:val="00962869"/>
    <w:rsid w:val="009634F0"/>
    <w:rsid w:val="00964490"/>
    <w:rsid w:val="0096767D"/>
    <w:rsid w:val="0096793F"/>
    <w:rsid w:val="00967E9C"/>
    <w:rsid w:val="009722D1"/>
    <w:rsid w:val="00973712"/>
    <w:rsid w:val="00973BFE"/>
    <w:rsid w:val="00974F4F"/>
    <w:rsid w:val="0097748A"/>
    <w:rsid w:val="00977978"/>
    <w:rsid w:val="009806C3"/>
    <w:rsid w:val="00980F8D"/>
    <w:rsid w:val="0098146B"/>
    <w:rsid w:val="00981619"/>
    <w:rsid w:val="009821D8"/>
    <w:rsid w:val="00983917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A0195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B069B"/>
    <w:rsid w:val="009B079D"/>
    <w:rsid w:val="009B1F3D"/>
    <w:rsid w:val="009B2A1A"/>
    <w:rsid w:val="009B2E51"/>
    <w:rsid w:val="009B319F"/>
    <w:rsid w:val="009B3761"/>
    <w:rsid w:val="009B52A5"/>
    <w:rsid w:val="009B5F4B"/>
    <w:rsid w:val="009B6557"/>
    <w:rsid w:val="009B7254"/>
    <w:rsid w:val="009B75CE"/>
    <w:rsid w:val="009B75D5"/>
    <w:rsid w:val="009C2110"/>
    <w:rsid w:val="009C3398"/>
    <w:rsid w:val="009C48BA"/>
    <w:rsid w:val="009C5037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6091"/>
    <w:rsid w:val="009D6348"/>
    <w:rsid w:val="009D6C81"/>
    <w:rsid w:val="009D72A0"/>
    <w:rsid w:val="009D74ED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6DF"/>
    <w:rsid w:val="009E4DCA"/>
    <w:rsid w:val="009E5361"/>
    <w:rsid w:val="009E5778"/>
    <w:rsid w:val="009E64F4"/>
    <w:rsid w:val="009E7928"/>
    <w:rsid w:val="009F185B"/>
    <w:rsid w:val="009F1EED"/>
    <w:rsid w:val="009F2023"/>
    <w:rsid w:val="009F24E6"/>
    <w:rsid w:val="009F3373"/>
    <w:rsid w:val="009F4251"/>
    <w:rsid w:val="009F4921"/>
    <w:rsid w:val="009F5E47"/>
    <w:rsid w:val="00A02060"/>
    <w:rsid w:val="00A04D5D"/>
    <w:rsid w:val="00A0562F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811"/>
    <w:rsid w:val="00A33E32"/>
    <w:rsid w:val="00A34D39"/>
    <w:rsid w:val="00A3656F"/>
    <w:rsid w:val="00A3658E"/>
    <w:rsid w:val="00A3690E"/>
    <w:rsid w:val="00A37213"/>
    <w:rsid w:val="00A372C1"/>
    <w:rsid w:val="00A4064A"/>
    <w:rsid w:val="00A40C10"/>
    <w:rsid w:val="00A41A29"/>
    <w:rsid w:val="00A41ED8"/>
    <w:rsid w:val="00A42907"/>
    <w:rsid w:val="00A440B6"/>
    <w:rsid w:val="00A44A2B"/>
    <w:rsid w:val="00A4600A"/>
    <w:rsid w:val="00A502BC"/>
    <w:rsid w:val="00A55487"/>
    <w:rsid w:val="00A55614"/>
    <w:rsid w:val="00A55C28"/>
    <w:rsid w:val="00A55C92"/>
    <w:rsid w:val="00A56F8C"/>
    <w:rsid w:val="00A5738A"/>
    <w:rsid w:val="00A60BE3"/>
    <w:rsid w:val="00A617B5"/>
    <w:rsid w:val="00A61E74"/>
    <w:rsid w:val="00A61E9F"/>
    <w:rsid w:val="00A628F8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AB8"/>
    <w:rsid w:val="00A83136"/>
    <w:rsid w:val="00A84607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8EB"/>
    <w:rsid w:val="00A95008"/>
    <w:rsid w:val="00A95233"/>
    <w:rsid w:val="00A96D60"/>
    <w:rsid w:val="00AA1045"/>
    <w:rsid w:val="00AA330D"/>
    <w:rsid w:val="00AA5521"/>
    <w:rsid w:val="00AA5C22"/>
    <w:rsid w:val="00AA5D02"/>
    <w:rsid w:val="00AA7617"/>
    <w:rsid w:val="00AA7F39"/>
    <w:rsid w:val="00AB0198"/>
    <w:rsid w:val="00AB07DE"/>
    <w:rsid w:val="00AB07FC"/>
    <w:rsid w:val="00AB0C11"/>
    <w:rsid w:val="00AB0D79"/>
    <w:rsid w:val="00AB20E8"/>
    <w:rsid w:val="00AB2579"/>
    <w:rsid w:val="00AB2E60"/>
    <w:rsid w:val="00AB31C9"/>
    <w:rsid w:val="00AB43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2E80"/>
    <w:rsid w:val="00AE5D40"/>
    <w:rsid w:val="00AE7157"/>
    <w:rsid w:val="00AE7588"/>
    <w:rsid w:val="00AF120A"/>
    <w:rsid w:val="00AF1E72"/>
    <w:rsid w:val="00AF21D9"/>
    <w:rsid w:val="00AF40A3"/>
    <w:rsid w:val="00AF5AA4"/>
    <w:rsid w:val="00AF60AC"/>
    <w:rsid w:val="00AF637B"/>
    <w:rsid w:val="00AF6AC4"/>
    <w:rsid w:val="00AF789D"/>
    <w:rsid w:val="00AF7EF3"/>
    <w:rsid w:val="00B01B1F"/>
    <w:rsid w:val="00B027D9"/>
    <w:rsid w:val="00B02EFE"/>
    <w:rsid w:val="00B03F51"/>
    <w:rsid w:val="00B045C0"/>
    <w:rsid w:val="00B046FB"/>
    <w:rsid w:val="00B04960"/>
    <w:rsid w:val="00B0670F"/>
    <w:rsid w:val="00B067E2"/>
    <w:rsid w:val="00B0713A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886"/>
    <w:rsid w:val="00B1576D"/>
    <w:rsid w:val="00B15DEA"/>
    <w:rsid w:val="00B17285"/>
    <w:rsid w:val="00B204BE"/>
    <w:rsid w:val="00B20D2B"/>
    <w:rsid w:val="00B20EC3"/>
    <w:rsid w:val="00B22576"/>
    <w:rsid w:val="00B231B6"/>
    <w:rsid w:val="00B239A7"/>
    <w:rsid w:val="00B254D7"/>
    <w:rsid w:val="00B26D2C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9BD"/>
    <w:rsid w:val="00B470A1"/>
    <w:rsid w:val="00B47145"/>
    <w:rsid w:val="00B50313"/>
    <w:rsid w:val="00B50458"/>
    <w:rsid w:val="00B50947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FAF"/>
    <w:rsid w:val="00B560B4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71FF"/>
    <w:rsid w:val="00B67465"/>
    <w:rsid w:val="00B70785"/>
    <w:rsid w:val="00B70CB6"/>
    <w:rsid w:val="00B70E42"/>
    <w:rsid w:val="00B70EC5"/>
    <w:rsid w:val="00B75383"/>
    <w:rsid w:val="00B75E32"/>
    <w:rsid w:val="00B773C1"/>
    <w:rsid w:val="00B80946"/>
    <w:rsid w:val="00B80A27"/>
    <w:rsid w:val="00B80C87"/>
    <w:rsid w:val="00B80E4D"/>
    <w:rsid w:val="00B822D0"/>
    <w:rsid w:val="00B828F8"/>
    <w:rsid w:val="00B82D02"/>
    <w:rsid w:val="00B82F67"/>
    <w:rsid w:val="00B835A1"/>
    <w:rsid w:val="00B83F39"/>
    <w:rsid w:val="00B841AC"/>
    <w:rsid w:val="00B8439F"/>
    <w:rsid w:val="00B84479"/>
    <w:rsid w:val="00B84860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3A56"/>
    <w:rsid w:val="00B93CAF"/>
    <w:rsid w:val="00B9414F"/>
    <w:rsid w:val="00B9429C"/>
    <w:rsid w:val="00B96082"/>
    <w:rsid w:val="00B96111"/>
    <w:rsid w:val="00B97042"/>
    <w:rsid w:val="00BA04FF"/>
    <w:rsid w:val="00BA08D8"/>
    <w:rsid w:val="00BA1F56"/>
    <w:rsid w:val="00BA2440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494"/>
    <w:rsid w:val="00BC37B8"/>
    <w:rsid w:val="00BC3EB2"/>
    <w:rsid w:val="00BC4087"/>
    <w:rsid w:val="00BC438A"/>
    <w:rsid w:val="00BC4B41"/>
    <w:rsid w:val="00BC6EB0"/>
    <w:rsid w:val="00BC702B"/>
    <w:rsid w:val="00BD0012"/>
    <w:rsid w:val="00BD022F"/>
    <w:rsid w:val="00BD0DFB"/>
    <w:rsid w:val="00BD1842"/>
    <w:rsid w:val="00BD224E"/>
    <w:rsid w:val="00BD2FD1"/>
    <w:rsid w:val="00BD3026"/>
    <w:rsid w:val="00BD4A86"/>
    <w:rsid w:val="00BD5237"/>
    <w:rsid w:val="00BD5B33"/>
    <w:rsid w:val="00BD782D"/>
    <w:rsid w:val="00BE0144"/>
    <w:rsid w:val="00BE1E0F"/>
    <w:rsid w:val="00BE245A"/>
    <w:rsid w:val="00BE25E3"/>
    <w:rsid w:val="00BE30B9"/>
    <w:rsid w:val="00BE313C"/>
    <w:rsid w:val="00BE3324"/>
    <w:rsid w:val="00BE3913"/>
    <w:rsid w:val="00BE3B8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511F"/>
    <w:rsid w:val="00C05529"/>
    <w:rsid w:val="00C063B8"/>
    <w:rsid w:val="00C07516"/>
    <w:rsid w:val="00C07A66"/>
    <w:rsid w:val="00C123B5"/>
    <w:rsid w:val="00C1243E"/>
    <w:rsid w:val="00C12D7E"/>
    <w:rsid w:val="00C13AF9"/>
    <w:rsid w:val="00C13EEC"/>
    <w:rsid w:val="00C15C16"/>
    <w:rsid w:val="00C1688E"/>
    <w:rsid w:val="00C17A6E"/>
    <w:rsid w:val="00C208A8"/>
    <w:rsid w:val="00C20DF8"/>
    <w:rsid w:val="00C21957"/>
    <w:rsid w:val="00C222D1"/>
    <w:rsid w:val="00C226EB"/>
    <w:rsid w:val="00C227F9"/>
    <w:rsid w:val="00C2308F"/>
    <w:rsid w:val="00C233DF"/>
    <w:rsid w:val="00C238DD"/>
    <w:rsid w:val="00C23A23"/>
    <w:rsid w:val="00C2436D"/>
    <w:rsid w:val="00C24BFA"/>
    <w:rsid w:val="00C25B24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7F03"/>
    <w:rsid w:val="00C426E6"/>
    <w:rsid w:val="00C436F2"/>
    <w:rsid w:val="00C43C0C"/>
    <w:rsid w:val="00C43DAE"/>
    <w:rsid w:val="00C45665"/>
    <w:rsid w:val="00C46BE1"/>
    <w:rsid w:val="00C46F47"/>
    <w:rsid w:val="00C470D4"/>
    <w:rsid w:val="00C50A76"/>
    <w:rsid w:val="00C50D8C"/>
    <w:rsid w:val="00C5161D"/>
    <w:rsid w:val="00C555A5"/>
    <w:rsid w:val="00C57263"/>
    <w:rsid w:val="00C57753"/>
    <w:rsid w:val="00C57C45"/>
    <w:rsid w:val="00C6073A"/>
    <w:rsid w:val="00C6323D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3573"/>
    <w:rsid w:val="00C736DC"/>
    <w:rsid w:val="00C737BA"/>
    <w:rsid w:val="00C74A5B"/>
    <w:rsid w:val="00C74C09"/>
    <w:rsid w:val="00C74E26"/>
    <w:rsid w:val="00C7569A"/>
    <w:rsid w:val="00C75FC1"/>
    <w:rsid w:val="00C769C5"/>
    <w:rsid w:val="00C80DF1"/>
    <w:rsid w:val="00C80F7C"/>
    <w:rsid w:val="00C815EB"/>
    <w:rsid w:val="00C81D81"/>
    <w:rsid w:val="00C831E9"/>
    <w:rsid w:val="00C83598"/>
    <w:rsid w:val="00C83872"/>
    <w:rsid w:val="00C83BA2"/>
    <w:rsid w:val="00C8434F"/>
    <w:rsid w:val="00C84C50"/>
    <w:rsid w:val="00C85D1B"/>
    <w:rsid w:val="00C85E00"/>
    <w:rsid w:val="00C867AC"/>
    <w:rsid w:val="00C87BB4"/>
    <w:rsid w:val="00C904DF"/>
    <w:rsid w:val="00C90583"/>
    <w:rsid w:val="00C91332"/>
    <w:rsid w:val="00C91333"/>
    <w:rsid w:val="00C9170B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617A"/>
    <w:rsid w:val="00CA64E9"/>
    <w:rsid w:val="00CA6F26"/>
    <w:rsid w:val="00CA707F"/>
    <w:rsid w:val="00CA7246"/>
    <w:rsid w:val="00CA7C4B"/>
    <w:rsid w:val="00CB1622"/>
    <w:rsid w:val="00CB2013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B7A7C"/>
    <w:rsid w:val="00CC069B"/>
    <w:rsid w:val="00CC0A80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EC7"/>
    <w:rsid w:val="00CD58EE"/>
    <w:rsid w:val="00CD6288"/>
    <w:rsid w:val="00CD7508"/>
    <w:rsid w:val="00CE0601"/>
    <w:rsid w:val="00CE1D10"/>
    <w:rsid w:val="00CE23D2"/>
    <w:rsid w:val="00CE2F55"/>
    <w:rsid w:val="00CE4A91"/>
    <w:rsid w:val="00CE5292"/>
    <w:rsid w:val="00CE5543"/>
    <w:rsid w:val="00CE59EF"/>
    <w:rsid w:val="00CE673A"/>
    <w:rsid w:val="00CE6D3F"/>
    <w:rsid w:val="00CE74FD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751B"/>
    <w:rsid w:val="00D077D7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1B"/>
    <w:rsid w:val="00D25B06"/>
    <w:rsid w:val="00D2650A"/>
    <w:rsid w:val="00D26C04"/>
    <w:rsid w:val="00D26D63"/>
    <w:rsid w:val="00D26F7B"/>
    <w:rsid w:val="00D27407"/>
    <w:rsid w:val="00D2741A"/>
    <w:rsid w:val="00D32C15"/>
    <w:rsid w:val="00D32EDB"/>
    <w:rsid w:val="00D33543"/>
    <w:rsid w:val="00D337E0"/>
    <w:rsid w:val="00D35540"/>
    <w:rsid w:val="00D3577B"/>
    <w:rsid w:val="00D35911"/>
    <w:rsid w:val="00D409EF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1386"/>
    <w:rsid w:val="00D51F3D"/>
    <w:rsid w:val="00D54927"/>
    <w:rsid w:val="00D5499F"/>
    <w:rsid w:val="00D54CFE"/>
    <w:rsid w:val="00D55160"/>
    <w:rsid w:val="00D553B1"/>
    <w:rsid w:val="00D558B5"/>
    <w:rsid w:val="00D55D75"/>
    <w:rsid w:val="00D60171"/>
    <w:rsid w:val="00D60C4C"/>
    <w:rsid w:val="00D61D44"/>
    <w:rsid w:val="00D62031"/>
    <w:rsid w:val="00D62919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FB5"/>
    <w:rsid w:val="00D86ED7"/>
    <w:rsid w:val="00D86F44"/>
    <w:rsid w:val="00D87047"/>
    <w:rsid w:val="00D876B4"/>
    <w:rsid w:val="00D906EB"/>
    <w:rsid w:val="00D9096C"/>
    <w:rsid w:val="00D91132"/>
    <w:rsid w:val="00D919A3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7D03"/>
    <w:rsid w:val="00DA0E0D"/>
    <w:rsid w:val="00DA11C1"/>
    <w:rsid w:val="00DA1866"/>
    <w:rsid w:val="00DA22B8"/>
    <w:rsid w:val="00DA22D3"/>
    <w:rsid w:val="00DA44F2"/>
    <w:rsid w:val="00DA468D"/>
    <w:rsid w:val="00DA48C7"/>
    <w:rsid w:val="00DA4963"/>
    <w:rsid w:val="00DA4AA9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5489"/>
    <w:rsid w:val="00DB63A9"/>
    <w:rsid w:val="00DB7F6D"/>
    <w:rsid w:val="00DC02A0"/>
    <w:rsid w:val="00DC217C"/>
    <w:rsid w:val="00DC344E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2690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E63"/>
    <w:rsid w:val="00DE39D7"/>
    <w:rsid w:val="00DE4769"/>
    <w:rsid w:val="00DE4FB0"/>
    <w:rsid w:val="00DE5364"/>
    <w:rsid w:val="00DE6F66"/>
    <w:rsid w:val="00DE7C07"/>
    <w:rsid w:val="00DE7DA6"/>
    <w:rsid w:val="00DF22C8"/>
    <w:rsid w:val="00DF23CF"/>
    <w:rsid w:val="00DF2B59"/>
    <w:rsid w:val="00DF2E8C"/>
    <w:rsid w:val="00DF33C6"/>
    <w:rsid w:val="00DF378E"/>
    <w:rsid w:val="00DF394B"/>
    <w:rsid w:val="00DF4022"/>
    <w:rsid w:val="00DF55FE"/>
    <w:rsid w:val="00DF5A11"/>
    <w:rsid w:val="00DF6288"/>
    <w:rsid w:val="00DF6307"/>
    <w:rsid w:val="00DF7832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58C7"/>
    <w:rsid w:val="00E069C8"/>
    <w:rsid w:val="00E06B7A"/>
    <w:rsid w:val="00E10ACB"/>
    <w:rsid w:val="00E110C6"/>
    <w:rsid w:val="00E11CC0"/>
    <w:rsid w:val="00E12D66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7531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31201"/>
    <w:rsid w:val="00E318A0"/>
    <w:rsid w:val="00E31F75"/>
    <w:rsid w:val="00E32E95"/>
    <w:rsid w:val="00E33308"/>
    <w:rsid w:val="00E333FE"/>
    <w:rsid w:val="00E3382E"/>
    <w:rsid w:val="00E37B9B"/>
    <w:rsid w:val="00E37DF2"/>
    <w:rsid w:val="00E4057A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1FD0"/>
    <w:rsid w:val="00E53046"/>
    <w:rsid w:val="00E534EC"/>
    <w:rsid w:val="00E536BA"/>
    <w:rsid w:val="00E53ADB"/>
    <w:rsid w:val="00E549D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618E"/>
    <w:rsid w:val="00E86965"/>
    <w:rsid w:val="00E87038"/>
    <w:rsid w:val="00E875B9"/>
    <w:rsid w:val="00E87C19"/>
    <w:rsid w:val="00E9064C"/>
    <w:rsid w:val="00E90945"/>
    <w:rsid w:val="00E916AC"/>
    <w:rsid w:val="00E91EED"/>
    <w:rsid w:val="00E92150"/>
    <w:rsid w:val="00E932F6"/>
    <w:rsid w:val="00E94D37"/>
    <w:rsid w:val="00E9666F"/>
    <w:rsid w:val="00E9702A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C1F"/>
    <w:rsid w:val="00EA432D"/>
    <w:rsid w:val="00EA4FDB"/>
    <w:rsid w:val="00EA52FC"/>
    <w:rsid w:val="00EA660A"/>
    <w:rsid w:val="00EA69BB"/>
    <w:rsid w:val="00EB0331"/>
    <w:rsid w:val="00EB069B"/>
    <w:rsid w:val="00EB124B"/>
    <w:rsid w:val="00EB130E"/>
    <w:rsid w:val="00EB21C2"/>
    <w:rsid w:val="00EB26FA"/>
    <w:rsid w:val="00EB30D2"/>
    <w:rsid w:val="00EB3D02"/>
    <w:rsid w:val="00EB4380"/>
    <w:rsid w:val="00EB5E2A"/>
    <w:rsid w:val="00EB6248"/>
    <w:rsid w:val="00EB6825"/>
    <w:rsid w:val="00EB7DCA"/>
    <w:rsid w:val="00EB7F15"/>
    <w:rsid w:val="00EC0D15"/>
    <w:rsid w:val="00EC1905"/>
    <w:rsid w:val="00EC2892"/>
    <w:rsid w:val="00EC32B8"/>
    <w:rsid w:val="00EC3756"/>
    <w:rsid w:val="00EC4C31"/>
    <w:rsid w:val="00EC4C5C"/>
    <w:rsid w:val="00EC6949"/>
    <w:rsid w:val="00EC7277"/>
    <w:rsid w:val="00EC7D2C"/>
    <w:rsid w:val="00ED0E41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957"/>
    <w:rsid w:val="00EE7C45"/>
    <w:rsid w:val="00EE7D17"/>
    <w:rsid w:val="00EF0897"/>
    <w:rsid w:val="00EF1335"/>
    <w:rsid w:val="00EF2A7C"/>
    <w:rsid w:val="00EF345A"/>
    <w:rsid w:val="00EF380B"/>
    <w:rsid w:val="00EF3B65"/>
    <w:rsid w:val="00EF4F45"/>
    <w:rsid w:val="00F001D0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05D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77"/>
    <w:rsid w:val="00F261D9"/>
    <w:rsid w:val="00F2748E"/>
    <w:rsid w:val="00F2795C"/>
    <w:rsid w:val="00F27E4B"/>
    <w:rsid w:val="00F308E4"/>
    <w:rsid w:val="00F30BAB"/>
    <w:rsid w:val="00F3140B"/>
    <w:rsid w:val="00F31601"/>
    <w:rsid w:val="00F31AB2"/>
    <w:rsid w:val="00F32644"/>
    <w:rsid w:val="00F32666"/>
    <w:rsid w:val="00F3336B"/>
    <w:rsid w:val="00F3358B"/>
    <w:rsid w:val="00F35249"/>
    <w:rsid w:val="00F3593C"/>
    <w:rsid w:val="00F35F7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FCD"/>
    <w:rsid w:val="00F542D1"/>
    <w:rsid w:val="00F55364"/>
    <w:rsid w:val="00F55768"/>
    <w:rsid w:val="00F572D0"/>
    <w:rsid w:val="00F579AB"/>
    <w:rsid w:val="00F605DE"/>
    <w:rsid w:val="00F60724"/>
    <w:rsid w:val="00F60C4D"/>
    <w:rsid w:val="00F61529"/>
    <w:rsid w:val="00F6333F"/>
    <w:rsid w:val="00F6468A"/>
    <w:rsid w:val="00F64B92"/>
    <w:rsid w:val="00F6506E"/>
    <w:rsid w:val="00F65CD0"/>
    <w:rsid w:val="00F66C3C"/>
    <w:rsid w:val="00F670DA"/>
    <w:rsid w:val="00F7091C"/>
    <w:rsid w:val="00F70D12"/>
    <w:rsid w:val="00F71472"/>
    <w:rsid w:val="00F71ED6"/>
    <w:rsid w:val="00F723A5"/>
    <w:rsid w:val="00F757F8"/>
    <w:rsid w:val="00F76622"/>
    <w:rsid w:val="00F76D42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5B60"/>
    <w:rsid w:val="00F87C0F"/>
    <w:rsid w:val="00F916AB"/>
    <w:rsid w:val="00F9198F"/>
    <w:rsid w:val="00F93377"/>
    <w:rsid w:val="00F945A2"/>
    <w:rsid w:val="00F94642"/>
    <w:rsid w:val="00F9578E"/>
    <w:rsid w:val="00F958BE"/>
    <w:rsid w:val="00F95A08"/>
    <w:rsid w:val="00FA09B4"/>
    <w:rsid w:val="00FA2503"/>
    <w:rsid w:val="00FA2DF6"/>
    <w:rsid w:val="00FA2F93"/>
    <w:rsid w:val="00FA324D"/>
    <w:rsid w:val="00FA5246"/>
    <w:rsid w:val="00FA6A07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1C3B"/>
    <w:rsid w:val="00FC2459"/>
    <w:rsid w:val="00FC2F99"/>
    <w:rsid w:val="00FC46B5"/>
    <w:rsid w:val="00FC4937"/>
    <w:rsid w:val="00FC4C6A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5C30"/>
    <w:rsid w:val="00FE5CAB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A904"/>
  <w15:chartTrackingRefBased/>
  <w15:docId w15:val="{8679E0A9-1DD4-451C-8987-319EBAB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6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1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0E59-8936-415A-B54D-FEB77901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cp:lastModifiedBy>Sosińska Magdalena</cp:lastModifiedBy>
  <cp:revision>3</cp:revision>
  <cp:lastPrinted>2021-07-09T09:20:00Z</cp:lastPrinted>
  <dcterms:created xsi:type="dcterms:W3CDTF">2021-07-16T09:16:00Z</dcterms:created>
  <dcterms:modified xsi:type="dcterms:W3CDTF">2021-07-16T09:16:00Z</dcterms:modified>
</cp:coreProperties>
</file>